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3c26" w14:textId="c603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Республики Казахстан по чрезвычайным ситуациям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1997 г. N 1593. Утратило силу постановлением Правительства РК от 4 декабря 2006 года N 1164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Правительства Республики Казахстан от 17 ноября 1997 г. N 1593 утратило силу постановлением Правительства РК от 4 декабря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1164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Указом Президента Республики Казахстан от 10 октября 1997 г. N 3655 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U973655_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дальнейшему повышению эффективности государственного управления в Республике Казахстан"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(Пункты 1-3 утратили силу - постановлением Правительства РК от 27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апреля 1999 г. N 481  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P990481_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Внести в постановление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от 7 июля 1997 г. N 1068  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P971068_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Государственном комитете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по чрезвычайным ситуациям" (САПП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1997 г., N 30, ст. 275)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названии слово "Государственном"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2 слова "Государственного комитета" заменить словом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"Комитета";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признать утратившими силу абзац второй пункта 1 и пункты 3-6;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Положении о Государственной инспекции по предупреждению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ликвидации чрезвычайных ситуаций, утвержденном указанным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первом слова "Государственным комитетом"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словом "Комитетом";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втором: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"Государственного комитета" заменить словом "Комитета";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"(далее - ГКЧС)" и "ГКЧС"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 абзаце двадцать четвертом пункта 4 слова "Министерства экономики и торговли" заменить словами "Министерства энергетики, индустрии и торговли";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слово "ГКЧС" исключить.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