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94a3" w14:textId="85b9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июня 1996 г. N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1997 г. N 1600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урегулирования финансовых обязательств по погашению
германского кредита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28
июня 1996 г. N 833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P960833_ </w:t>
      </w:r>
      <w:r>
        <w:rPr>
          <w:rFonts w:ascii="Times New Roman"/>
          <w:b w:val="false"/>
          <w:i w:val="false"/>
          <w:color w:val="000000"/>
          <w:sz w:val="28"/>
        </w:rPr>
        <w:t>
  "Об урегулировании вопросов
правопреемства Государственной холдинговой компании
сельскохозяйственного машиностроения и агросервиса
"Казагрореммаш-холдинг"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"акционерного общества "Компания
сельскохозяйственного машиностроения и агросервиса "Казагрореммаш"
(далее - акционерное общество "Казагрореммаш")" заменить словами
"Товарищества с ограниченной ответственностью "МБК" (далее - ТОО
"МБК")";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"акционерное общество "Казагрореммаш" заменить
словами "ТОО "МБК";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слова "Акционерному обществу "Казагрореммаш" и"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Государственному Экспортно-импортному банку по согласованию
с Министерством финансов Республики Казахстан на основании
банковской экспертизы в месячный срок заключить с товариществом с
ограниченной ответственностью "МБК" кредитный договор по погашению
иностранного кредита с предоставлением со стороны ТОО "МБК"
необходимых гарантий и залоговых обязательств для обеспечения в
течение 1998 - 2002 годов возврата в республиканский бюджет
основного долга и всех сопутствующих платежей в валюте кредита или
тенге по курсу, установленному Национальным Банком Республики
Казахстан на день платежа";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4 и 5 считать соответственно пунктами 5 и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к указанному постановлению слова "АО "Компания
"Казагрореммаш" заменить словами "ТОО "МБК".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