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98bb" w14:textId="db29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экологии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1997 г. N 1621. Утратило силу - постановлением Правительства РК от 31 марта 1999 г. N 347 ~P990347.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экологии и природных
ресурсов Республики Казахстан согласно приложению, а также численный
состав коллегии - 9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23 апреля 1997 г. N 640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P970640_ </w:t>
      </w:r>
      <w:r>
        <w:rPr>
          <w:rFonts w:ascii="Times New Roman"/>
          <w:b w:val="false"/>
          <w:i w:val="false"/>
          <w:color w:val="000000"/>
          <w:sz w:val="28"/>
        </w:rPr>
        <w:t>
  "О
структуре Министерства экологии и биоресурсов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 от 20 ноября 1997 г. N 1621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Министерства экологии и природных ресурсов
                        Республики Казахстан
&lt;*&gt;
     Сноска. В структуру внесены изменения - постановлением Правительства 
РК от 22 апреля 1998 г. N 382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P980382_ </w:t>
      </w:r>
      <w:r>
        <w:rPr>
          <w:rFonts w:ascii="Times New Roman"/>
          <w:b w:val="false"/>
          <w:i w:val="false"/>
          <w:color w:val="000000"/>
          <w:sz w:val="28"/>
        </w:rPr>
        <w:t>
 ; от 22 июля 1998 г. N 680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Р980680_ </w:t>
      </w:r>
      <w:r>
        <w:rPr>
          <w:rFonts w:ascii="Times New Roman"/>
          <w:b w:val="false"/>
          <w:i w:val="false"/>
          <w:color w:val="000000"/>
          <w:sz w:val="28"/>
        </w:rPr>
        <w:t>
 .
     Руководство
     Комитет охраны окружающей среды (на правах юридического лица)
     Комитет геологии и охраны недр (на правах юридического лица)
     Департамент управления и финансов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