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446d" w14:textId="bbb4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1997 г. N 1641. Утратило силу - постановлением Правительства РК от 1 апреля 1999 г. N 355 ~P990355.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 Во исполнение Указа Президента Республики Казахстан от 10 октября 1997 г. N 3655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U973655_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повышению эффективности государственного управления в Республике Казахстан", в целях совершенствования управления транспортно-коммуникационным комплексом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структуру Министерства транспорта и коммуникаций Республики Казахстан согласно приложению 1, а также численный состав коллегии - 15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постановлениями Правительства РК от 2 февраля 1998 г. N 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P980064_ </w:t>
      </w:r>
      <w:r>
        <w:rPr>
          <w:rFonts w:ascii="Times New Roman"/>
          <w:b w:val="false"/>
          <w:i w:val="false"/>
          <w:color w:val="000000"/>
          <w:sz w:val="28"/>
        </w:rPr>
        <w:t>; от 7 декабря 1998 г. N 1249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государственных предприятий и учреждений, по отношению к которым Министерство транспорта и коммуникаций Республики Казахстан является уполномоченным органом государственного управления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прилагаемому перечню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22 ноября 1997 г.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 Министерстве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(Минтранском)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I. МИССИЯ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Создание условий для удовлетворения возрастающих транспортных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потребностей экономики и 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II.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Министерство транспорта и коммуникаций Республики Казахстан (далее - Министерство) является центральным исполнительным органом Республики Казахстан, уполномоченным представлять интересы государства, в пределах своей компетенции осуществлять правомочия по владению и пользованию государственным пакетом акций предприятий, организаций и хозяйственных субъектов транспортно-коммуникационного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Транспортно-коммуникационный комплекс Республики Казахстан составляют расположенные на территории Республики Казахстан юридические и физические лица, осуществляющие транспортную и транспортно-экспедиционную деятельность, эксплуатацию, ремонт и техническое обслуживание транспортных средств, услуги связи, строительство, эксплуатацию и содержание аэропортов, средств связи и информационных сетей, автомобильных дорог, водных, воздушных и железнодорожных путей сообщения и сооружений на них, проведение научных исследований и подготовку кадров для транспортно-коммуникационного комплекса, а также обслуживание и контроль за воздушным движением.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7 декабря 1998 г. N 1249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в своей деятельности руководствуется Конституцией, законами,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является юридическим лицом, имеет счета в учреждениях банков, печать с изображением Государственного герба Республики Казахстан со своим наименованием на государственном и русском языках, а также соответствующие бланки и штампы.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III. ПРИОРИТЕТЫ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Модернизация и развитие транспортно-коммуникационных сетей, в особенности необходимых для экспорта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Внедрение передовых технологий перевозок, в том числе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обеспечивающих технологическое единство всех видов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качественное обновление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Обеспечение эффективной системы управления отраслью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институциональных преобразований, привлечение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высококвалифицированных кадров, создание собственной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научно-исследовательской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Развитие сельской дорожной и коммуникационной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обеспечения минимальных социальных благ жителям сельской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IV. ЗАДАЧИ, ФУНКЦИИ И ПРАВА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Основными задачами Министерства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государственное регулирование транспортно-коммуникационным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комплексом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участие в формировании рынка услуг транспорта и связи, оказание государственной поддержки предпринимательству, малому и среднему бизнесу;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государственной экономической и финансовой политики и институциональных реформ в транспортно-коммуникационном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исполнения законодательства в области транспорта и связи, в том числе по безопасности движения и экологии при эксплуатации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функциями Министерства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стратегических планов и программ развития транспортно-коммуникационного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функций по владению и пользованию государственными долями, паями и пакетами акций хозяйственных субъектов транспортно-коммуникационного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межгосударственного и международного сотрудничества в области транспорта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законодательства в области всех видов транспорта, дорожного хозяйства, коммуникаций, почтовой связи, а также в области использования воздушного пространства и деятельности гражданской и экспериментальной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государственного заказа научно-исследовательских, научно-технических и проектных работ, а также на обучение, подготовку и повышение квалификации кадров отраслей транспорта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8 внесены изменения - постановлением Правительства РК от 7 декабря 1998 г. N 1249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возложенными задачами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государственное регулирование деятельности транспортно-коммуникационного комплекса (разработка, выдача и контроль за использованием лицензий, сертификатов, а также установление норм, нормативов, стандартов) и применять соответствующие санкции согласно действующему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и пользоваться государственными долями, паями и пакетами акций хозяйственных субъектов транспортно-коммуникационного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в соответствии с действующим законодательством контракты с первыми руководителями государственных предприятий, учреждений и хозяйственных субъектов транспортно-коммуникационного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и учреждать хозяйственные субъекты с правом владения и пользования в них государственными долями, паями и пакетами акций транспортно-коммуникационного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принимать решения, обязательные для исполнения центральными и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интересы транспортно-коммуникационного комплекса в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организациях и при проведении международных встреч;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осуществлять подготовку и заключение международных соглашений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поручению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9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7 декабря 1998 г. N 1249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P981249_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V. ОТВЕТСТВЕННОСТЬ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Министерство несет ответственность за надлежащее 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настоящим Положением задач, функций и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VI. ОРГАНИЗАЦИЯ ДЕЯТЕЛЬНОСТИ МИНИСТЕРСТВА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Министерство возглавляет Министр.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Министр назначается на должность и освобождается от должности Президентом Республики Казахстан по представлению Премьер-Министра Республики Казахстан. Министр имеет заместителей (вице-Министров), назначаемых на должность и освобождаемых от должности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12 внесены изменения - постановлениями Правительства РК от 2 февраля 1998 г. N 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P980064_ </w:t>
      </w:r>
      <w:r>
        <w:rPr>
          <w:rFonts w:ascii="Times New Roman"/>
          <w:b w:val="false"/>
          <w:i w:val="false"/>
          <w:color w:val="000000"/>
          <w:sz w:val="28"/>
        </w:rPr>
        <w:t>; от 7 декабря 1998 г. N 1249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этих целях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круг полномочий своих заместителей (вице-Министров), директоров агентств, департаментов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во всех органах и организациях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департаментах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14 внесены изменения - постановлением Правительства РК от 2 февраля 1998 г. N 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Министерстве образуется коллегия в составе Министра, его заместителя (вице-Министра) и руководителей комитетов, агентств и департаментов. В состав коллегии могут входить и иные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коллегии утверждается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пределах своей компетенции Министерство принимает решения, обязательные для центральных и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Решения, принимаемые Министерством, оформляются приказами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 указанию Министра один из его заместителей (вице-Министр) замещает Министра во время его отсутствия.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17 - в редакции постановления Правительства РК от 2 февраля 1998 г. N 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Министерство состоит из департаментов, агентств, комитетов и структур, обеспечивающих деятельность Министерства. При (в) Министерстве могут быть образованы департаменты, агентства, комитеты, являющиеся юридическими лицами. Перечень департаментов, агентств, комитетов, являющихся юридическими лицами,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возглавляет Директор, назначаемый на должность и освобождаемый от должности Министром. Директоры департаментов, агентств, председатели комитетов, являющихся юридическими лицами, назначаются на должность и освобождаются от должности Правительством Республики Казахстан по представлению Министра. Директоры департаментов, агентств, председатели комитетов, являющихся юридическими лицами, имеют заместителя, который назначается на должность и освобождается от должности Министром по представлению директоров департаментов, агентств, председателей комитетов.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Положение о Департаменте и его структура утверждаются Министром по представлению директора департамента. Положения об агентствах, департаментах, комитетах, являющихся юридическими лицами, утверждаются Правительством.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Директоры департаментов, агентств, председатели комитетов организуют и осуществляют руководство работой департаментов, агентств, комитетов и несут персональную ответственность за выполнение возложенных на департаменты, агентства, комитеты задач и осуществление ими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Штатная численность департаментов, агентств, комитетов определяется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22 ноября 1997 г.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СТРУКТУРА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Министерства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1 - в редакции постановления Правительства РК от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1998 г. N 1249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P981249_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автомобильного и водного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информационных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экономического регулирования и госзаказа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Департамент координации транспортно-коммуникационного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(сводный)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Административный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транспортного контроля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22 ноября 1997 г.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государственных предприятий и учреждений,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отношению к которым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коммуникаций Республики Казахстан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уполномоченным органом государственного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постановлениями Правительства РК от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1998 г. N 1266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P981266_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23 декабря 1998 г. N 1322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P981322_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(вступает в силу с 1 января 1999 года).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Автотранспорт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государственное автотранспортное предприятие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дочерними предприятиями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Связь и телекоммуникации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государственное предприятие почтовой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дочерними предприятиями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Государственная фельдъегерская служба Республики Казахстан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Министерстве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узел специальной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государственное предприятие "Промсвязь"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Автомобильные дороги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государственное казенное предприятие "Казахавтодор"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Авиация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государственное предприятие "Казаэронавигация"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государственное предприятие - Казахский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проектно-изыскательский научно-исследовательский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институт гражданской авиации "Казаэропроект"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Государственное учреждение "Госавиарегистр"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Железнодорожный транспорт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государственное предприятие "Казакстан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жолы" с дочерними предприятиями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Водный транспорт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казенное Восточно-Казахстанское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водных путей (г. Усть-Каменогорск)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казенное Павлодарское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казенное Семипалатинское предприятие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казенное Атырауское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казенное Уральское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казенное Илийское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(г. Капчагай).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казенное Балхашское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государственное предприятие "Актауский морской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торговый порт"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Информационно-презентационный центр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Министерства транспорта и коммуникаций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22 ноября 1997 г. N 1641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Перечень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19 июля 1994 г. N 804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P940804_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транспорта и коммуникаций Республики Казахстан" (САПП Республики Казахстан, 1994 г., N 29, ст. 334).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от 17 ноября 1994 г. N 1302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P941302_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Министерстве транспорта и коммуникаций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 и 3 приложения 1 к постановлению Кабинета Министров Республики Казахстан от 14 декабря 1994 г. N 1409 "О внесении изменений и признании утратившими силу некоторых решений Правительства Республики Казахстан по вопросам транспорта и коммуникаций" (САПП Республики Казахстан, 1994 г., N 47, ст. 522).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постановления Кабинета Министров Республики Казахстан от 27 апреля 1995 г. N 563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P950563_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автотранспортной колонны войскового типа на территории Кзыл-Ординской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июня 1996 г. N 836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P960836_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решения Правительства Республики Казахстан" (САПП Республики Казахстан, 1996 г., N 29, ст. 265).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30 декабря 1996 г. N 1685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Кабинета Министров Республики Казахстан от 17 ноября 1994 г. N 1302".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