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93b4" w14:textId="afc9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энергетики,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1997 г. N 1642. Утратило силу - постановлением Правительства РК от 21 сентября 1999 г. N 1433 ~P991433.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целях реализации Указа Президента Республики Казахстан от 10 октября 1997 г. N 3655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дальнейшему повышению эффективности государственного управления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(Пункты 1,2,3,4 утратили силу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июля 1998 г. N 686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P980686_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23 апреля 1997 г. N 645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P970645_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энергетики и природных ресурсов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23 апреля 1997 г. N 646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P970646_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структуре Министерства энергетики и природных ресурсов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11 июля 1997 г. N 1099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P971099_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изменений в постановление Правительства Республики Казахстан от 23 апреля 1997 г. N 646".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