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154b" w14:textId="55f1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31 декабря 1996 г. N 1747 и от 30 мая 1997 г. N 907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1997 г. N 1644. Утратило силу - постановлением Правительства РК от 27 октября 1998 г. N 1087 ~P981087.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Внести в некоторые решения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постановлении Правительства Республики Казахстан от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1996 г. N 1747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P961747_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ставках акцизов на подакцизные товары,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производимые в Республике Казахстан, и игорный бизнес" (САПП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1996 г., N 53, ст. 516):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"Все виды спирта (кроме отпускаемого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изготовления ликеро-водочных изделий,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крепленых напитков, крепленых соков, вина,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бальзама, лечебных и фармацевтических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препаратов, при наличии у товаропроизводителя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лицензии Республики Казахстан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производства указанной продукции,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отпускаемого государственным медицинским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учреждениям)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3,0 экю/литр"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"Все виды спирта (кроме отпускаемого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изготовления лечебных и фармацевтических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препаратов, при наличии у товаропроизводителя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лицензии Республики Казахстан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производства указанной продукции,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отпускаемого государственным медицинским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учреждениям)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0,3 экю/литр";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 "Коньяки 0,3 экю/литр"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строке "Нефть сырая" в графе 2 слова "7 экю/тонну"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словами "3 экю/тонну";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"Электроэнергия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0,03 тенге/кВт. час";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постановлении Правительства Республики Казахстан от 30 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г. N 907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ставках акцизов на импортируемые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подакцизные товары и нормах провоза физическими лицами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таможенную границу Республики Казахстан подакцизных товаров, 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подлежат обложению акцизами" (САПП Республики Казахстан, 1997 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23, ст. 209):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"Из 2207,  Все виды спирта (кроме ввозимого          3,5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2203      для изготовления ликеро-водочных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изделий, крепленых напитков,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крепленых соков, вина, бальзама,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при наличии у товаропроизводителя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лицензии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право производства указанной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продукции)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Крепленые напитки, крепленые соки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бальзамы, водка, ликеро-водочные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изделия, коньяки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3,0 экю/литр"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"Из 2207,   Все виды спирта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2208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0,3 экю/литр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Крепленые напитки, крепленые соки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бальзамы, водка, ликеро-водочные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изделия, коньяки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1,7 экю/литр";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строке "Из 2709 00 Нефть сырая" в графе 3 слова "7,0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экю/тонну" затенить словами "3,0 экю/тонну";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"271600000   Электроэнергия                    0,03 тенге/кВт, час".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Контроль за исполнением настоящего постановления возложить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Министерство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Настоящее постановление вводится в действие по всем видам спирта, крепленым напиткам, крепленым сокам и бальзамам, водке, ликеро-водочным изделиям, коньякам, а также нефти сырой с 1 декабря 1997 года, а по электроэнергии - с 1 января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