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2d9d" w14:textId="c0b2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1995 г.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1997 года № 1649.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Указа Президента Республики Казахстан от 20 октября 1997 г. N 3698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статусе города Алматы и мерах по его дальнейшему развитию"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29 декабря 1995 г.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постановления Президента Республики Казахстан от 17 апреля 1995г. N 2201" (САПП Республики Казахстан, 1995 г., N 41, ст. 515)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3, после слов "автомобильным транспортом" дополнить словами "кроме перевозки пассажиров и грузов автомобильным транспортом в городе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"жилищно-гражданских объектов" дополнить словами "кроме деятельности, осуществляемой на территории г.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после слов "врачебной деятельности" дополнить словами "кроме деятельности, осуществляемой на территории г.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16, после слов "среднее специальное" дополнить словами "кроме деятельности, осуществляемой на территории г.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24, после слов "из Республики Казахстан за границу" дополнить словами "кроме деятельности, осуществляемой на территории г.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3, строки порядковый номера 26 и 28, после слова "деятельность" дополнить словами "кроме деятельности, осуществляемой на территории г.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27, слова "и г. Алматы"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порядковый номер 35, следящего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"35. Местный исполнительный Деятельность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 г. Алматы общественного питания и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деятельность казино, тотализаторов,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туристическая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 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деятельность по организации 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проведению лотерей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государственных) в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деятельность по дезинфекции 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дезодорации производственных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жилищно-гражданских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ветеринарная деятельность в г. Алматы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деятельность, связанная с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привлечением иностранной рабочей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силы, а также вывозом рабочей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из города Алматы за границу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деятельность по перевозке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пассажиров и грузов автомобильным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транспортом в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занятие медицинской и врачебной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деятельностью в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деятельность учебных заведений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г. Алматы дающих среднее и среднее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специальное образование с правом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выдачи дипломов по конкретным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специальностям          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