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5f55e" w14:textId="975f5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Национальном центре проблем формирования здорового образа жизни Министерства образования, культуры и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декабря 1997 г. N 1678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долгосрочного приоритета "Здоровье, образование и благополучие граждан" Послания Президента страны народу Казахстана "Казахстан - 2030. Процветание, безопасность и улучшение благосостояния всех казахстанцев"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предложение Министерства образования, культуры и здравоохранения Республики Казахстан о создании Национального центра проблем формирования здорового образа жизни Министерства образования, культуры и здравоохранения Республики Казахстан (далее - Национальный центр) путем реорганизации Республиканского центра здоровья Министерства здравоохранения Республики Казахстан, а также передачи штатов из организаций здравоохранения согласно приложению, функционально подчинив Национальному центру областные и Алматинский городские центры здоровья и врачебно-физкультурные диспансеры.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образования, культуры и здравоохранения Республики Казахстан внести в установленном порядке предложения по реорганизации Республиканского центра здоровья Министерства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следующие основные направления деятельности Национального центра: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республиканской и региональных целевых Программ формирования здорового образа жизни, профилактики и борьбы с вредными привычками, гигиенического воспитания населения и оздоровления окружающей среды в соответствии с приоритетными направлениями Послания Президента Республики Казахстан о стратегии развития страны до 2030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с министерствами, ведомствами, местными исполнительными органами, организациями и учреждениями по подготовке и внедрению научно обоснованных программ по различным аспектам здорового образа жизни;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научно-исследовательская работа по вопросам формирования здорового образа жизни, а также экономики, управления и реформирования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переподготовка медицинских кадров по актуальным проблемам формирования здорового образа жизни и организации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 с населением, детскими дошкольными и образовательными учреждениями, коллективами организаций и предприятий по формированию и внедрению принципов здорового образа жизни, занятий физкультурой и спортом, профилактике факторов риска;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программ гигиенического обучения различных категорий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спортивно-массовых и культурных мероприятий по пропаганде здорового образа жизни, профилактике и борьбе с вредными привычками;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 со средствами массовой информации и издательская работа по реализации основных задач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Финансирование Национального центра производить в пределах средств, предусмотренных республиканским бюджетом на расходы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Акимам областей, городов республиканского значения и столицы, Министерству образования, культуры и здравоохранения Республики Казахстан рассмотреть возможность создания региональных центров по проблемам формирования здорового образа жизни за счет проводимой оптимизации сети и структуры органов и учреждений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образования, культуры и здравоохранения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месячный срок утвердить Устав и структуру Национального Центра;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привести в соответствие с данным постановлением ранее принятые решения реорганизованного Министерства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Определить место нахождения Национального центра: г. Алматы, проспект Аблай хана, 63 и улица Д.Кунаева, 86.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от 3 декабря 1997 г. N 1678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Перечень организаций здравоохранения, передающих штаты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Национальному Центру проблем формирования здорового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образа жизни Министерства образования, культуры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Наименование организации               !  Штаты, чел.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Республиканский врачебно-физкультурный диспансер      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Центр ВОЗ                                   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Научный центр медицинских и экономических проблем    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здравоохранения Министерства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Научно-исследовательский институт кардиологии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Издательский центр научного центра медицинских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 экономических проблем здравоохранения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Научно-исследовательский институт гигиены и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профзаболеваний Министерства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Научно-исследовательский институт эпидемиологии,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микробиологии и инфекционных болезней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Научно-исследовательский противочумный институт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Республиканская санитарно-эпидемиологическая станция 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Научно-исследовательский институт радиационной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медицины Министерства здравоохранения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Казахстан (г.Курчатов)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Итого           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