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a07a" w14:textId="3eda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комитете Республики Казахстан по инвестициям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1997 г. N 1700. Утратило силу - постановлением Правительства РК от 26 апреля 1999 г. N 474 ~P990474.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26.04.1999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Государственном комитете Республики Казахстан по инвестициям.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Правительства Республики Казахстан от 24 марта 1997 г. N 399 </w:t>
      </w:r>
      <w:r>
        <w:rPr>
          <w:rFonts w:ascii="Times New Roman"/>
          <w:b w:val="false"/>
          <w:i w:val="false"/>
          <w:color w:val="000000"/>
          <w:sz w:val="28"/>
        </w:rPr>
        <w:t xml:space="preserve">P970399_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Государственном комитете Республики Казахстан по инвестициям".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1997 г. N 1700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ПОЛОЖЕНИЕ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о Государственном комитете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по инвестициям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I. МИССИЯ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росту инвестиционной активности в целях динамичного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прогресса экономики и 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II.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комитет Республики Казахстан по инвестициям (далее - Комитет) является единственным государственным органом, уполномоченным осуществлять государственную поддержку прямых инвестиций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проводит единую государственную политику по привлечению отечественных и иностранных прямых инвестиций в экономику Республики Казахстан и осуществляет государственную поддержку прямых инвестиций в ее приоритетных секторах, а также координацию деятельности государственных органов Республики Казахстан в пределах своих полномочий, предусмотренных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выполняет функции Рабочего органа Правительства Республики Казахстан по лицензированию недропользования и является единственным Компетентным органом Правительства Республики Казахстан по подготовке и заключению контрактов с недропользователями (подрядчиками), за исключением случаев, предусмотренных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- постановлением Правительства РК от 8 мая 1998 г. N 418 </w:t>
      </w:r>
      <w:r>
        <w:rPr>
          <w:rFonts w:ascii="Times New Roman"/>
          <w:b w:val="false"/>
          <w:i w:val="false"/>
          <w:color w:val="000000"/>
          <w:sz w:val="28"/>
        </w:rPr>
        <w:t xml:space="preserve">P980418_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Конституцией Республики Казахстан, законами, актами Президента и Правительства Республики Казахстан и иными нормативными правовыми актами, а также миссией и приоритетами, определенными в настоящем Положении.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Деятельность Комитета и его представительств финансируется за счет ассигнований, предусмотренных в республиканском бюджете на содержание центральных исполнительных органов, а также за счет средств, полученных от инвесторов, в порядке, установленном Комитетом в соответствии с действующим законодательством для возмещения издержек по организации и проведению экспертизы инвестиционной заявки и контракта.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Численность, структура Комитета, включая его региональные структурные подразделения, а также порядок и условия привлечения советников, консультантов и экспертов утверждаются Председателем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4 внесены изменения - постановлением Правительства РК от 8 мая 1998 г. N 418 </w:t>
      </w:r>
      <w:r>
        <w:rPr>
          <w:rFonts w:ascii="Times New Roman"/>
          <w:b w:val="false"/>
          <w:i w:val="false"/>
          <w:color w:val="000000"/>
          <w:sz w:val="28"/>
        </w:rPr>
        <w:t xml:space="preserve">P980418_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 является юридическим лицом, имеет банковские счета, печать с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изображением Государственного герба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и своим наименованием на государственном, русском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английском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5 внесены изменения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8 мая 1998 г. N 418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P980418_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III. ПРИОРИТЕТЫ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руководствуется стратегией развития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Казахстан, а также следующими приоритетами в сфере своей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инвестиционного климата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либеральной, транспарентной и эффективной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поддержки прямых инвестиций;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прямых инвестиций в экономику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активной рекламно-информационной компании;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законодательных гарантий для инвесторов.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6 внесены изменения - постановлением Правительства РК от 8 мая 1998 г. N 418 </w:t>
      </w:r>
      <w:r>
        <w:rPr>
          <w:rFonts w:ascii="Times New Roman"/>
          <w:b w:val="false"/>
          <w:i w:val="false"/>
          <w:color w:val="000000"/>
          <w:sz w:val="28"/>
        </w:rPr>
        <w:t xml:space="preserve">P980418_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IV. ЗАДАЧИ И ФУНКЦИИ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Основными задачами Комитета в сфере его деятельности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определении стратегических целей и приоритетов развития Республики Казахстан, в разработке и реализации стратегии развития Республики Казахстан и инвестиционной политики Республики Казахстан, инвестиционных программ развития отдельных отраслей и регионов;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совместно с заинтересованными государственными органами эффективной системы работы с инвесторами и подготовка предложений по стимулированию прямых инвестиций и улучшению инвестиционного климата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распространение внутри республики и за рубежом информационных материалов об экономике, потребностях в инвестициях, условиях и возможностях их вложения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совместно с заинтересованными государственными органами учета и отчетности по привлечению и использованию отечественных и иностранных прямых инвестиций в приоритетных секторах экономики и недропользовании;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совершенствование системы обеспечения законодательных гарантий, предоставляемых инвесторам;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гласности процедур привлечения прямых инвестиций в приоритетные секторы экономики и недропользование в соответствии с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Комитет в соответствии с миссией, приоритетами и возложенными задачами выполняет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совместно с Агентством по стратегическому планированию и реформам и другими государственными органами Республики Казахстан и реализует долгосрочные, среднесрочные и краткосрочные стратегические планы;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 обобщает практику применения законодательства в сфере своей деятельности, организует и проводит оценку состояния и развития инвестиционного климата в Республике Казахстан, а также необходимые научные исследования по вопросам своей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совместно с Агентством по стратегическому планированию и реформам анализ развития макроэкономической ситуации, отраслей и регионов и разрабатывает предложения по определению стратегических инвестиционных приоритетов и приоритетных секторов экономики для привлечения прямых инвестиций;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осуществляет рекламно-информационную и пропагандистскую работу в республике и за рубежом для привлечения прямых инвестиций, включая проведение инвестиционных саммитов, конференций, семинаров, выставок и других презентационных мероприятий;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в порядке, установленном действующим законодательством, заявки инвесторов на предоставление льгот и преференций для реализации инвестиционных проектов в приоритетных секторах экономики, а также заявки недропользователей на получение лицензий и (или) заключение контрактов на недропользование;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экспертизу контрактов, заключаемых с инвесторами и недропользователями, включая экспертизу инвестиционных проектов;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в соответствии с действующим законодательством государственную поддержку прямым инвестициям, вкладываемым в приоритетные секторы экономики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совместно с заинтересованными государственными органами перечень месторождений и территорий для выдачи лицензий на проведение операций по недропользованию и рамочные параметры для заключения контрактов с недропользователями, включая экономическую модель проекта контракта и систему налогообложения;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конкурсы инвестиционных программ на право получения лицензий на разведку и (или) добычу полезных ископаемых, а также тендеры для выбора консультантов по заключению контрактов на недропользование;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контрактов с инвесторами и недропользователями в порядке, установленном действующим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анализ производственно-технических, экономических, экологических, финансовых, налоговых и иных условий разрабатываемых контрактов на недропользование с привлечением соответствующих центральных и местных исполнительных органов, а также в случае необходимости - независимых экспертов и консультантов;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получение всех согласительных и разрешительных документов, лицензий, виз и других документов, предоставляющих права и полномочия, необходимые для реализации инвестиционных проектов, оказывает содействие инвесторам в поиске квалифицированных работников, товаров и услуг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организует, ведет и участвует в переговорах по привлечению прямых инвестиций в Республику Казахстан и оказанию необходимой государственной поддержки, а также об условиях и порядке заключения контрактов с инвесторами и недропользователями;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государственную регистрацию и хранение выданных лицензий и контрактов, а также регистрацию договоров залога права недропользования;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мониторинг и контроль за реализацией инвестиционных проектов, включая контроль за соблюдением инвесторами условий лицензий и контрактов во взаимодействии с соответствующими природоохранными и иными контрольными органами в пределах их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публикует в средствах массовой информации все нормативные правовые акты, относящиеся к реализации инвестиционных проектов, перечень проектов, по которым заключены контракты с инвесторами, суммы вложения инвестиций в проекты и количество создаваемых рабочих мест, условия проведения конкурсов инвестиционных программ и информацию о результатах их проведения;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взаимодействие и сотрудничество с международными организациями в сфере своей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и переподготовку работников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функции, возложенные на него законодательством, Президентом и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8 внесены изменения - постановлением Правительства РК от 8 мая 1998 г. N 418 </w:t>
      </w:r>
      <w:r>
        <w:rPr>
          <w:rFonts w:ascii="Times New Roman"/>
          <w:b w:val="false"/>
          <w:i w:val="false"/>
          <w:color w:val="000000"/>
          <w:sz w:val="28"/>
        </w:rPr>
        <w:t xml:space="preserve">P980418_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V. ПРАВА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Комитет при осуществлении своей миссии, возложенных на него задач и выполнении функций имеет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от имени Республики Казахстан и проводить переговоры по вопросам заключения международных договоров в области инвестиционного сотрудничества, поощрения и взаимной защиты инвестиций;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представлять Республику Казахстан на прямых переговорах с инвесторами и недропользователями, определять условия и порядок заключения и расторжения контрактов, подписывать и регистрировать лицензии и контракты, осуществлять контроль за соблюдением их условий в рамках своей компетенции, установленной действующим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порядке, установленном законодательством, выступать рабочим органом Правительства Республики Казахстан по лицензированию недропользования;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специалистов государственных органов, организаций, советников, консультантов и экспертов, в том числе иностранных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создавать рабочие группы по подготовке контрактов на недропользование по значимым проектам недропользования с участием представителей заинтересованных центральных и местных исполнительных органов и организаций, а также образовывать межведомственные комиссии в сфере деятельности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предоставлять инвесторам льготы и преференции для реализации инвестиционных проектов в приоритетных секторах экономики в порядке, установленном действующим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отказывать недропользователям в праве участия в конкурсе инвестиционных программ, в случаях, предусмотренных действующим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предложения в соответствующие органы по приостановлению или отзыву выданных лицензий либо по изменению их условий в случаях и в порядке, установленных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требовать от инвесторов и недропользователей регулярной и выборочной отчетности по выполнению условий лицензий и контрактов, осуществлять мониторинг и выборочную проверку их деятельности по выполнению условий лицензий и контрактов с привлечением в этих целях представителей центральных и местных исполнительных органов, аудиторских и иных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от инвесторов, центральных и местных исполнительных органов, их должностных лиц необходимую информацию;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координировать деятельность центральных и местных исполнительных органов и дипломатических миссий Республики Казахстан за рубежом по вопросам, входящим в компетенцию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в установленном порядке обязательные для исполнения центральными и местными исполнительными органами постановления по вопросам, входящим в компетенцию Комитета, участвовать в разработке проектов их нормативных правовых актов, связанных с осуществлением или регулированием инвестиционной деятельности в Республике Казахстан, а также запрашивать их нормативные правовые акты, ограничивающие деятельность инвесторов;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издательскую деятельность, включая организацию и выпуск газет и журналов на государственном, русском и других языках по вопросам инвестиционной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заказчиком необходимой рекламно-информационной и справочной литературы, картографических работ, рекламных видеофильмов, слайдов и других информационно-презентационных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реализовывать инвесторам рекламно-информационные, справочные и иные материалы, необходимые для осуществления инвестиционной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законодательством порядке создавать, реорганизовывать и ликвидировать региональные структурные подразделения.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9 внесены изменения - постановлением Правительства РК от 8 мая 1998 г. N 418 </w:t>
      </w:r>
      <w:r>
        <w:rPr>
          <w:rFonts w:ascii="Times New Roman"/>
          <w:b w:val="false"/>
          <w:i w:val="false"/>
          <w:color w:val="000000"/>
          <w:sz w:val="28"/>
        </w:rPr>
        <w:t xml:space="preserve">P980418_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VI. ОБЯЗАННОСТИ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Комитет при осуществлении своей миссии, возложенных на него задач и выполнении функций обязан: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соблюдение интересов Республики Казахстан при ведении переговоров, заключении и исполнении контрактов;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действующее законодательство при осуществлении своей деятельности и во взаимодействии с другими центральными и местными исполнительными органами, обеспечивать соблюдение законодательных гарантий, предоставленных инвесторам;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содействовать повышению инвестиционного имиджа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содействие инвесторам в осуществлении инвестиционной деятельности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рассматривать заявки инвесторов и недропользователей, проводить экспертизу контрактов, публиковать условия проведения открытых конкурсов, доводить до сведения всех потенциальных участников условия проведения закрытых конкурсов, регистрировать лицензии и контракты в сроки, установленные действующим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 уведомлять всех участников конкурсов инвестиционных программ, о принятии их заявок на участие, предоставлять им всю необходимую информацию для разработки рабочих программ и технико- экономических показателей по недропользованию;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определять размеры льгот и преференций в зависимости от объемов прямых инвестиций, обязательств инвестора по срокам реализации проекта, его окупаемости, приоритетности сектора экономики и предоставлять их инвесторам путем заключения контрактов в порядке, установленном действующим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направлять проекты контрактов на недропользование в государственные органы для проведения экономической, налоговой и экологической экспертизы;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заключать контракты на недропользование только при наличии соответствующей лицензии, обеспечивать соответствие условий контракта лицензионным условиям;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изменения в условия контрактов только при наличии письменного согласия инвесторов (недропользователей);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извещать недропользователя о приостановлении или возобновлении действия лицензии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инвесторов достоверной информацией об экономике Республики Казахстан, условиях и возможностях инвестирования;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содействие инвесторам в защите своих законных прав в случае их нарушения центральными и местными исполнительными органами;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своевременные и адекватные меры по обеспечению исполнения условий выданных лицензий и контрактов, заключенных с инвесторами и недропользователями;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разрешать инвестиционные споры по возможности путем переговоров, а в случаях невозможности разрешения передавать их в судебные органы Республики Казахстан или в иные арбитражные органы и организации в порядке, установленном действующим законодательством или условиями контракта;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гласность и транспарентность мер государственной поддержки инвесторам в приоритетных секторах экономики, а также при лицензировании и заключении контрактов на недропользование.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10 внесены изменения - постановлением Правительства РК от 8 мая 1998 г. N 418 </w:t>
      </w:r>
      <w:r>
        <w:rPr>
          <w:rFonts w:ascii="Times New Roman"/>
          <w:b w:val="false"/>
          <w:i w:val="false"/>
          <w:color w:val="000000"/>
          <w:sz w:val="28"/>
        </w:rPr>
        <w:t xml:space="preserve">P980418_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VII. ОТВЕТСТВЕННОСТЬ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Комитет несет ответственность за: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долгосрочных, среднесрочных и краткосрочных стратегических планов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своей миссии, приоритетов, задач и функций, возложенных на Комитет;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контрактов, заключаемых с инвесторами и недропользователями, и выполнение их условий и своих обязательств;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полноту и достоверность информации, предоставляемой инвесторам и недропользователям;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целевое и эффективное использование государственного имущества, находящегося в ведении Комитета, а также ассигнований, полученных из республиканского бюджета на финансирование своей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Персональную ответственность за выполнение возложенных на Комитет задач и осуществление им своих функций несет Председатель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Персональную ответственность за выполнение дирекциями, региональными структурными подразделениями Комитета, возложенных на них задач и осуществление функций несут их руководители.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12 внесены изменения - постановлением Правительства РК от 8 мая 1998 г. N 418 </w:t>
      </w:r>
      <w:r>
        <w:rPr>
          <w:rFonts w:ascii="Times New Roman"/>
          <w:b w:val="false"/>
          <w:i w:val="false"/>
          <w:color w:val="000000"/>
          <w:sz w:val="28"/>
        </w:rPr>
        <w:t xml:space="preserve">P980418_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Работники Комитета несут дисциплинарную ответственность за совершение дисциплинарных проступков в порядке, установленном действующим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VIII. ОРГАНИЗАЦИЯ ДЕЯТЕЛЬНОСТИ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Комитет возглавляет Председатель, который является по должности Первым заместителем Премьер-Министра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регулярно отчитывается перед Президентом Республики Казахстан и докладывает Премьер-Министру Республики Казахстан о деятельности Комитета, а также о состоянии дел по инвестиционным проектам.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имеет заместителей: Исполнительного директора и директоров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назначается на должность и освобождается от должности Президентом Республики Казахстан по представлению Премьер-Министра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Исполнительный директор и директора Комитета назначаются на должность и освобождаются от должности Премьер-Министром Республики Казахстан по представлению Председателя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условиям материально-бытового обеспечения Исполнительный директор Комитета приравнивается к должности Министра, директор Комитета - к должности вице-Министра.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14 внесены изменения - постановлением Правительства РК от 8 мая 1998 г. N 418 </w:t>
      </w:r>
      <w:r>
        <w:rPr>
          <w:rFonts w:ascii="Times New Roman"/>
          <w:b w:val="false"/>
          <w:i w:val="false"/>
          <w:color w:val="000000"/>
          <w:sz w:val="28"/>
        </w:rPr>
        <w:t xml:space="preserve">P980418_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Председатель Комитета координирует работу Комитета, представляет Комитет во всех государственных органах и организациях, на переговорах с инвесторами, делегациями иностранных государств и международных организаций, подписывает в установленном законодательством порядке международные договоры, подписывает контракты, по которым объем инвестиций превышает сумму, эквивалентную 30 000 000 (тридцати миллионам) долларов США, а также принимает решения по всем вопросам, отнесенным к компетенции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Исполнительный директор Комитета замещает Председателя Комитета во время его отсутствия, организует и непосредственно руководит работой Комитета,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обязанности и круг полномочий директоров, руководителей служб и других работников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должность и освобождает от должности работников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подписывает контракты с инвесторами и недропользователями, по которым объем инвестиций не превышает сумму, эквивалентную 30 000 000 (тридцати миллионам) долларов США;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иные обязанности, возложенные на него Председателем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15 - в редакции постановления Правительства РК от 8 мая 1998 г. N 418 </w:t>
      </w:r>
      <w:r>
        <w:rPr>
          <w:rFonts w:ascii="Times New Roman"/>
          <w:b w:val="false"/>
          <w:i w:val="false"/>
          <w:color w:val="000000"/>
          <w:sz w:val="28"/>
        </w:rPr>
        <w:t xml:space="preserve">P980418_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Комитете образуется коллегия в количестве 9 человек, в состав которой входят по должности Председатель Комитета (председатель коллегии), исполнительный директор, директора Комитета, представители Министерства финансов, Министерства энергетики, индустрии и торговли, Министерства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16 - в редакции постановления Правительства РК от 8 мая 1998 г. N 418 </w:t>
      </w:r>
      <w:r>
        <w:rPr>
          <w:rFonts w:ascii="Times New Roman"/>
          <w:b w:val="false"/>
          <w:i w:val="false"/>
          <w:color w:val="000000"/>
          <w:sz w:val="28"/>
        </w:rPr>
        <w:t xml:space="preserve">P980418_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Комитете образуется консультативно-совещательный орган - Консультативный совет, включающий представителей отечественных и иностранных инвесторов и недропользователей. Персональный состав и порядок работы Консультативного совета определяются Председателем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17 - в редакции постановления Правительства РК от 8 мая 1998 г. N 418 </w:t>
      </w:r>
      <w:r>
        <w:rPr>
          <w:rFonts w:ascii="Times New Roman"/>
          <w:b w:val="false"/>
          <w:i w:val="false"/>
          <w:color w:val="000000"/>
          <w:sz w:val="28"/>
        </w:rPr>
        <w:t xml:space="preserve">P980418_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 вопросам своей компетенции Комитет в установленном порядке принимает решения, обязательные для исполнения центральными и местными исполнительными органами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Решения, принимаемые Комитетом, оформляются постановлениями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18 внесены изменения - постановлением Правительства РК от 8 мая 1998 г. N 418 </w:t>
      </w:r>
      <w:r>
        <w:rPr>
          <w:rFonts w:ascii="Times New Roman"/>
          <w:b w:val="false"/>
          <w:i w:val="false"/>
          <w:color w:val="000000"/>
          <w:sz w:val="28"/>
        </w:rPr>
        <w:t xml:space="preserve">P980418_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19.(Пункт 19 исключен, пункты 20-24 считать соответственно пунктами 19, 20,21 - постановлением Правительства РК от 8 мая 1998 г. N 418 </w:t>
      </w:r>
      <w:r>
        <w:rPr>
          <w:rFonts w:ascii="Times New Roman"/>
          <w:b w:val="false"/>
          <w:i w:val="false"/>
          <w:color w:val="000000"/>
          <w:sz w:val="28"/>
        </w:rPr>
        <w:t xml:space="preserve">P980418_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Положения о дирекциях Комитета, а также их структуры утверждаются Председателем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Дирекцию Комитета возглавляет Директор, который организует и осуществляет руководство всей работой дирекции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Для эффективного выполнения возложенных задач Комитет вправе создавать региональные структурные подразделения Комитета - отделения.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создании отделения Комитета принимается Председателем Комитета. Положение об отделении Комитета, а также численность и структура отделения утверждаются Председателем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Деятельностью отделения Комитета руководит руководитель отделения, назначаемый на должность и освобождаемый от должности исполнительным директором. Руководитель отделения Комитета организует и осуществляет руководство всей работой отделения.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21 - в редакции постановления Правительства РК от 8 мая 1998 г. N 418 </w:t>
      </w:r>
      <w:r>
        <w:rPr>
          <w:rFonts w:ascii="Times New Roman"/>
          <w:b w:val="false"/>
          <w:i w:val="false"/>
          <w:color w:val="000000"/>
          <w:sz w:val="28"/>
        </w:rPr>
        <w:t xml:space="preserve">P980418_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Деятельностью представительств Комитета руководят Главы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 Комитета (Представители), назначаемые на должность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освобождаемые от должности решениями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представительства Комитета организует и осуществляет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всей работой представительства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Деятельностью Центра по инвестициям руководит директор,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назначаемый на должность и освобождаемый от должности решениями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Центра по инвестициям организует и осуществляет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всей работой Центра по инвестициям.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Центральный аппарат (дирекции и службы), отделения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ведомства образуют единую систему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24 - в редакции постановления Правительства РК от 8 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1998 г. N 418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P980418_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