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7a00" w14:textId="5f07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Канцелярии Премьер-Министра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1997 г. N 1732. Утратило силу - постановлением Правительства РК от 20 мая 1999 г. N 592 ~P990592.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прилагаемое Положение о Канцелярии
Премьер-Министра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постановление Правительства
Республики Казахстан от 30 апреля 1997 г. N 689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P970689_ </w:t>
      </w:r>
      <w:r>
        <w:rPr>
          <w:rFonts w:ascii="Times New Roman"/>
          <w:b w:val="false"/>
          <w:i w:val="false"/>
          <w:color w:val="000000"/>
          <w:sz w:val="28"/>
        </w:rPr>
        <w:t>
  "Об
утверждении Положения о Канцелярии Премьер-Министра Республики
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Постановлением Правительства
                                      Республики Казахстан
                                   от 10 декабря 1997 г. N 1732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О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Миссия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 условий для эффективной работы Премьер-Министра по
организации деятельности Правительства Республики Казахстан и
организационное обеспечение подготовки правительственных решений.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Канцелярия Премьер-Министра является государственным органом,
осуществляющим организационное, правовое, информационно-аналитическое,
консультативное и материально-техническое обеспечение деятельности
Премьер-Министра и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Канцелярия Премьер-Министра осуществляет свою деятельность,
руководствуясь Конституцией и законами Республики, актами
Президента, Правительства и Премьер-Министра Республики Казахстан, а
также Регламентом Правительства Республики Казахстан и настоящим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Положением.
     3. Канцелярия Премьер-Министра является юридическим лицом,
имеет печать с изображением Государственного герба Республики
Казахстан и своим наименованием на государственном и русском языках.
     4. Положение о Канцелярии Премьер-Министра, а также ее
структура и штатная численность утверждаются Правительством
Республики.
              II. Функции Канцелярии Премьер-Министра
                        Республики Казахстан
     5. Канцелярия Премьер-Министра осуществляет следующие основные
функции:
     обеспечение соблюдения Регламента Правительства;
     подготовка ежеквартального перечня вопросов для рассмотрения на
заседаниях Правительства;
     составление проекта повестки дня заседания Правительства;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экспертиза проектов постановлений Правительства и распоряжений
Премьер-Министра, подготовленных министерствами, государственными
комитетами, иными центральными и местными исполнительными 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экспертиза проектов законов и актов Президента Республики
Казахстан, вносимых Правительством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выпуск постановлений, подписанных на заседаниях Правительства;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принятие участия в доработке проектов постановлений
Правительства в случаях, когда при рассмотрении их на заседании
Правительства возникли разногласия и дано поручение по их
устранению;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систематическое информирование Премьер-Министра Республики
Казахстан о ходе выполнения актов Президента, Правительства и
Премьер-Министра;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ежемесячное информирование Премьер-Министра о выполнении
мероприятий по Программе действий Правительства и Плана
законопроектных работ на соответствующий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контроля за сроками исполнения актов Президента,
Правительства, Премьер-Министра;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информационно-аналитическое, правовое, организационное,
консультативное и материально-техническое обеспечение заседаний
Правительства и его Президиума, международных встреч и визитов, других
мероприятий, проводимых Премьер-Министром и его заместителями;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подготовка для Премьер-Министра и его заместителей материалов,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характеризующих состояние и социально-экономическое развитие
Республики;
     обеспечение связи Премьер-Министра со средствами массовой
информации;
     участие в правовом обеспечении и решении иных вопросов
деятельности Премьер-Министра и Правительства;
     хранение, систематизация и кодификация законодательства
Республики Казахстан;
     проведение анализа качественного состава и движения кадров,
входящих в перечень должностей, назначаемых Правительством
Республики;
     организация учебы, подготовки и переподготовки кадров;
     документационное обеспечение и обслуживание деятельности
Премьер-Министра и Правительства, ведение делопроизводства;
     обеспечение функционирования государственного, русского и
других языков;
     рассмотрение служебных документов;
     рассмотрение обращений граждан и юридических лиц;
     организация приема граждан.
            III. Полномочия Канцелярии Премьер-Министра
     6. Канцелярия Премьер-Министра для осуществления своих функций
имеет право в пределах своей компетенции: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пользоваться любыми, в том числе секретными, информационными
банками данных, имеющимися в распоряжении государственных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вести служебную переписку с государственными и негосударственными
органами и организациями по вопросам, отнесенным к ведению Канцелярии
Премьер-Министра;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экспертизу проектов законов, актов Президента
Республики Казахстан, постановлений Правительства и распоряжений
Премьер-Министра, подготовленных министерствами, государственными
комитетами, иными центральными и местными исполнительными 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принимать участие в доработке проектов постановлений
Правительства в случаях, когда при рассмотрении их на заседаниях
Правительства возникли разногласия и дано поручение по их
устранению;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участвовать в проведении проверок исполнения актов Президента,
постановлений Правительства, распоряжений Премьер-Министра;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контроль за сроками исполнения актов Президента,
Правительства, Премьер-Министра;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участвовать в заседаниях коллегий министерств, государственных
комитетов, иных центральных и местных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Требования Канцелярии Премьер-Министра по представлению
государственными органами необходимых материалов, сообщений подлежат
исполнению в установленные законодательством сроки, если в поручении
не установлены другие сроки исполнения.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IV. Руководство Канцелярией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Канцелярию Премьер-Министра возглавляет Руководитель
Канцелярии, который является членом Правительства, назначается на
должность и освобождается от должности Президентом Республики
Казахстан по представлению Премьер-Министра.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Руководитель Канцелярии имеет двух заместителей, назначаемых
на должность и освобождаемых от должности Правительством по
представлению Руководителя Канцелярии Премьер-Министра.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Руководитель Канцелярии выполняет следующие основные
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обязанности заместителей;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представляет на утверждение Правительства Положение о Канцелярии
Премьер-Министра;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штатное расписание Канцелярии, вносит на рассмотрение
Премьер-Министра Республики Казахстан предложения о назначении и
освобождении ответственных работников Канцелярии, вносит предложения
Премьер-Министру об установлении индивидуальных должностных окладов и
надбавок к должностным окладам работников Канцелярии;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общее руководство и координацию деятельности
отделов и других структурных подразделений Канцелярии;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правила внутреннего трудового распорядка в
Канцелярии;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смету расходов Канцелярии Премьер-Министра и
распоряжается финансовыми средствами в ее пределах;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издает приказы и утверждает инструкции по Канцелярии
Премьер-Министра;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взаимодействие Канцелярии Премьер-Министра с
Администрацией Президента, Аппаратами Палат Парламента Республики,
министерствами, государственными комитетами, иными центральными, а
также местными исполнительными 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организационную, правовую, консультативную,
материально-техническую подготовку и проведение заседаний
Правительства и его Президиума;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визирует проекты постановлений Правительства, проекты актов
Президента, вносимых Правительством; законопроекты, вносимые на
заседание Правительства, а также протоколы заседаний Правительства;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совещания для устранения возникших разногласий между
государственными органами при разработке проектов постановлений
Правительства;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представляет Премьер-Министру проекты законов, нормативных
правовых актов Президента Республики Казахстан, постановлений
Правительства, распоряжений Премьер-Министра, другие документы и
материалы;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работу по контролю за исполнением актов Президента,
правительственных решений, международных соглашений, поручений
Президента, Премьер-Министра и его заместителей, систематически
информируя Премьер-Министра о ходе их выполнения;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направляет заявления и обращения, поступившие в адрес
Правительства, по вопросам, входящим в компетенцию министерств,
государственных комитетов, иных центральных и местных исполнительных
органов, в соответствующие государственные органы;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ежемесячно информирует Премьер-Министра о выполнении
мероприятий по Программе действий Правительства и Плана
законопроектных работ на соответствующий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дает разрешение на снятие с
контроля либо принятие решения об отсрочке исполнения поручения;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положения о структурных подразделениях Канцелярии
Премьер-Министра;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на работу и увольняет с работы работников Канцелярии,
осуществляющих техническое обслуживание и обеспечивающих
функционирование Канцелярии Премьер-Министра, и руководителей
подведомственных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подписывает служебную документацию в пределах компетенции
Канцелярии Премьер-Министра;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выполняет другие функции, возлагаемые на него Премьер-Министром
и Правительством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Руководитель Канцелярии Премьер-Министра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давать министерствам, государственным комитетам, иным
центральным и местным исполнительным органам указания по разработке
и согласованию вопросов, вносимых на рассмотрение Правительства;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координировать работу министерств, государственных комитетов,
иных центральных и местных исполнительных органов по подготовке
решений Правительства;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от министерств, государственных комитетов, иных
центральных и местных исполнительных органов, организаций
необходимые для Правительства материалы, информации о выполнении
законов, актов Президента, постановлений Правительства, распоряжений
Премьер-Министра и давать им обязательные к исполнению поручения;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от организаций независимо от форм собственности
необходимую информацию, включая документы, иные материалы по
вопросам, отнесенным к компетенции Правительства;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возвращать проекты законов, актов Президента Республики,
постановлений Правительства и распоряжений Премьер-Министра
Республики министерствам, государственным комитетам, иным
центральным и местным исполнительным органам в случае их
несоответствия законодательству Республики Казахстан и представления
с нарушением требований Регламента Правительства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возвращать без регистрации обращения министерств,
государственных комитетов, иных центральных и местных исполнительных
органов, хозяйствующих субъектов по вопросам дополнительного
финансирования, не предусмотренного в республиканском бюджете на
соответствующий год, либо предоставления индивидуальных налоговых,
таможенных и других льгот;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заключать договоры (контракты) с отечественными и зарубежными
организациями по вопросам обеспечения деятельности Правительства и
Канцелярии Премьер-Министра.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V. Организация деятельности Канцелярии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Для выполнения возложенных на Канцелярию Премьер-Министра
функций в ее составе образуются отделы и другие структурные
подразделения.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Структурные подразделения Канцелярии Премьер-Министра
действуют на основании настоящего Положения, а также положений об
отделах и других структурных подразделениях, утверждаемых
Руководителем Канцелярии Премьер-Министра.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Ответственными за выпуск проектов законов, актов Президента,
вносимых Правительством, постановлений Правительства и распоряжений
Премьер-Министра являются сотрудники отделов в соответствии с
компетенцией либо по поручению Руководства Канцелярией
Премьер-Министра.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Руководители отделов и других структурных подразделений, а
также другие работники Канцелярии, являющиеся государственными
служащими (далее - ответственные работники), назначаются на
должность и освобождаются от должности Правительством Республики по
представлению Руководителя Канцелярии Премьер-Министра.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Руководители отделов и других структурных подразделений
Канцелярии Премьер-Министра несут ответственность за своевременное и
полное выполнение задач, возложенных на возглавляемые ими отделы и
другие подразделения, своевременное и полное исполнение поручений
Руководителя Канцелярии и его заместителей, вносят предложения о
назначении, перемещении и освобождении работников, распределяют
обязанности между сотрудниками.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(Пункт 16 утратил силу - постановлением Правительства РК
от 7 апреля 1998 г. N 295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P980295_ </w:t>
      </w:r>
      <w:r>
        <w:rPr>
          <w:rFonts w:ascii="Times New Roman"/>
          <w:b w:val="false"/>
          <w:i w:val="false"/>
          <w:color w:val="000000"/>
          <w:sz w:val="28"/>
        </w:rPr>
        <w:t>
 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