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0454" w14:textId="3be0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юбилейной даты - 100-летия нефтяной промышленности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1997 г. N 1749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связи с исполняющимся в 1999 году 100-летием со дня открытия первой нефти на казахской земле, положившего начало развитию нефтегазовой промышленности, являющейся основой экономики суверенного Казахстана,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Отметить юбилейную дату - 100-летие нефтяной промышленности Казахстана 5 сентября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12 февраля 1999 г. N 120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P990120_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основные мероприятия в честь 100-летия нефтяной промышленности Казахстана, предложенные Национальной нефтегазовой компанией "Казахойл"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организационную комиссию по проведению юбилейной даты - 100-летия нефтяной промышленности Казахстана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Согласиться с предложением Национальной нефтегазовой компании "Казахойл" о финансировании юбилейных мероприятий за счет добровольных взносов предприятий, занятых нефтяными операциями на территории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Одобрены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11 декабря 1997 г. N 1749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Основные мероприятия в честь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100-летия нефтяной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Казахстана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1999 г. N 120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 Мероприятие       !Срок       !     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 !исполнения !    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 2            !      3    !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Издать 2-томную нефтяную  до 1 июня  Организационная комиссия,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энциклопедию Казахстана   1999 года    ННК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Отснять цикл              март-июль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видеороликов             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 общим названием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"100 лет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Организовать установку    до 4 сентября  Организационная комиссия,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торжественное открытие  1999 года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символического знака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месте первой нефтяной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скважины N 7 Карашунгул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Представить к награждению   до 1 июня   Организационная комиссия,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орденами и медалями Рес-    1999 года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публики Казахстан особо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отличившихся в развитии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нефтегазовой промышленности: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пенсионеров - ветеранов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производства - 100 чел.;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пенсионеров -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венных служащих - 75 чел.;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передовиков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- 325 чел.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Приурочить проведение                   Организационная комиссия,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торжественных собраний в                акимы областей, городов,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трудовых коллективах и                 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областях ко Дню нефтяника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Организовать               3 сентября           Организационная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торжественное              1999 года            комиссия,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собрание в городе                         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Астане, пресс-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конференцию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итогам собрания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Организовать в городе       5 сентября           Организационная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Атырау международную        1999 года            комиссия,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научно-практическую                        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конференцию "100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казахстанской нефти.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Прикаспийские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нефтяные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XXI веке"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Организовать в городе       5 сентября           Организационная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Атырау торжества,           1999 года            комиссия,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посвященные 100-летию                      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участием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делегаций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11 декабря 1997 г. N 1749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организационной комиссии по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юбилейной даты - 100-летия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нефтяной промышленности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Состав комиссии изменен - постановлением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сентября 1998 г. N 959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P980959_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9 июля 1999 г. N 947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Р990947_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 У.А.   - Заместитель Премьер-Министра -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Кешубаев Г.К.    - заместитель Руководителя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Министра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Члены организационной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Аблязов М.К.     - Министр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Упушев Е.Е.      - президент Национальной компании по транспортировке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нефти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Каппаров Н.Д.    - президент Национальной нефтегазовой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Сагдиев М.Р.     - председатель Центрального совета ветеранов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 К.К.     - аким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 А.Е.       - аким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Сапарбаев Б.М.   - аким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Жакиянов Г.Б.    - аким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Абдуллаев К.А.   - аким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 Адильбек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Рыскельдинович          - аким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 Имангали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Нургалиевич             - аким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 Ляззат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Кеттебаевич             - аким Мангистауской области;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