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5feee" w14:textId="4a5fe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наблюдательном совете акционерного общества "Национальная нефтегазовая компания "Казахойл"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декабря 1997 г. N 1764. Утратило силу - постановлением Правительства РК от 31 августа 1998 г. N 819 ~P980819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Департаменту государственного имущества и приватизации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финансов Республики Казахстан в установленном законом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порядке принять меры по утверждению наблюдательного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акционерного общества "Национальная нефтегазовая компания "Казахойл"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следующем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Утембаев Е.А.     - Председатель 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планированию и реформам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Казахстан - Министр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Елеманов Б.Д.     - Директор Департамента нефти и газа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Министерства энергетики,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Жолтаев Г.Ж.      - заведующий кафедрой геологии нефти и газа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Казахского национального технического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университета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Куандыков Б.М.    - президент акционерного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"Национальная нефтегазовая компания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"Казахойл"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Соболев В.В.      - директор Государственного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Республики Казахстан по инвестициям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Субханбердин Н.С. - председатель правления акционерного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общества "Казкоммерцбанк"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Признать утратившим силу пункт 6 постановления Правительства Республики Казахстан от 24 марта 1997 г. N 410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P970410_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акционерном обществе "Национальная нефтегазовая компания "Казахойл".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