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8c30" w14:textId="d0c8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статистике и анализу Агентства по стратегическому планированию и реформам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1997 г. N 1776. Утратило силу - постановлением Правительства РК от 16 сентября 1998 г. N 907 ~P980907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Указом Президента Республики Казахстан от 10
октября 1997 г. N 3655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U973655_ </w:t>
      </w:r>
      <w:r>
        <w:rPr>
          <w:rFonts w:ascii="Times New Roman"/>
          <w:b w:val="false"/>
          <w:i w:val="false"/>
          <w:color w:val="000000"/>
          <w:sz w:val="28"/>
        </w:rPr>
        <w:t>
  "О мерах по дальнейшему повышению
эффективности государственного управления в Республике Казахстан" и
постановлением Правительства Республики Казахстан от 12 ноября 1997 г.
N 1552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P971552_ </w:t>
      </w:r>
      <w:r>
        <w:rPr>
          <w:rFonts w:ascii="Times New Roman"/>
          <w:b w:val="false"/>
          <w:i w:val="false"/>
          <w:color w:val="000000"/>
          <w:sz w:val="28"/>
        </w:rPr>
        <w:t>
  "Вопросы Агентства по стратегическому планированию и
реформам Республики Казахстан, создания республиканских
государственных предприятий "Казпатент" и
"Информационно-вычислительный центр Комитета по статистике и анализу
Агентства по стратегическому планированию и реформам Республики
Казахстан"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Комитете по статистике и анализу Агентства по
стратегическому планированию и реформам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структуру Комитета по статистике и анализу Агентства по
стратегическому планированию и реформам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территориальных органов и организаций, находящихся в
ведении Комитета по статистике и анализу Агентства по
стратегическому планированию и реформам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Комитету по статистике и анализу Агентства по
стратегическому планированию и реформам Республики Казахстан иметь
двух заместителей Председателя, в том числе одного первого
заместителя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Утвердить штатную численность работников территориальных
органов Комитета по статистике и анализу Агентства по
стратегическому планированию и реформам Республики Казахстан в
количестве 383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 лимит служебных легковых автомобилей для
территориальных органов Комитета по статистике и анализу Агентства
по стратегическому планированию и реформам Республики Казахстан в
количестве 15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Установить, что финансирование расходов на содержание
территориальных органов Комитета по статистике и анализу Агентства
по стратегическому планированию и реформам Республики Казахстан
осуществляется за счет ассигнований, предусмотренных в
республиканском бюджете на содержание местных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Комитету по статистике и анализу Агентства по
стратегическому планированию и реформам Республики Казахстан внести
предложения по приведению в соответствие с настоящим постановлением
ранее принятых нормативных правовых актов.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от 18 декабря 1997 г. N 1776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О Комитете по статистике и анализу Агентства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стратегическому планированию и реформам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Миссия: обеспечение сбора и распространения объективной
статистической информации, координация работы центральных
исполнительных органов в области статистической 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 по статистике и анализу Агентства по стратегическому
планированию и реформам Республики Казахстан (далее - Комитет)
является ведомством Республики Казахстан, автономно осуществляющим
специальные функции в соответствии с законодательством в области
государственной статистики.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 обеспечивает организацию государственной статистики в
стране, осуществляет межотраслевую координацию, обеспечивающую
объективность и методологическую сопоставимость статистических
данных на международном уровне, реализует государственную политику и
программы совершенствования статистики.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 осуществляет свою деятельность в соответствии с
Конституцией Республики Казахстан, законами, актами Президента и
Правительства Республики Казахстан, иными нормативными правовыми
актами, Положением об Агентстве по стратегическому планированию и
реформам Республики Казахстан,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Финансирование расходов на содержание аппарата Комитета и
его территориальных органов осуществляются за счет ассигнований,
предусмотренных в республиканском бюджете, а также доходов,
полученных от оказания статистических услуг на договорной основе в
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Структура Комитета и штатная численность его территориальных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органов определяются Правительством Республики Казахстан.
     5. Штатная численность центрального аппарата Комитета
определяется Агентством по стратегическому планированию и реформам
Республики Казахстан.
     6. Комитет является юридическим лицом, имеет счета в банках,
печать с изображением Государственного герба Республики Казахстан и
своим наименованием на государственном языке.
                           II. ПРИОРИТЕТЫ
     7. Приоритетами Комитета являются:
     осуществление и координация работ в области государственной
статистики;
     системное реформирование статистической деятельности с учетом
международных требований;
     внедрение новых информационных технологий;
     обеспечение объективности и транспарентности статистических
показателей.
                   III. ОСНОВНЫЕ ЗАДАЧИ КОМИТЕТА
     8. Основными задачами Комитета являются:
     проведение государственной политики и руководство в области
статистики;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создание, функционирование и совершенствование единой
статистической информационной системы на основе научных методов и
международных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целостности, достоверности и достаточности
статистических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всестороннее и объективное изучение, обобщение и анализ
происходящих в стране экономических и социальных процессов и
тенденций их развития.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IV. ФУНКЦИИ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Комитет в соответствии с возложенными на него задачами: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информационное обеспечение деятельности органов
государственного управления и хозяйствующих субъектов Республики
Казахстан статистическими данными;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осуществляет программы по совершенствованию
государственной статистики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согласно плану статистических работ, утверждаемому
Правительством Республики Казахстан, государственные статистические
наблюдения и обеспечивает государственные органы в порядке,
установленном Правительством Республики Казахстан, статистической
информацией;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накопление, ведение и актуализацию
информационно-статистических баз данных о социально-экономическом
положении республики и ее регионов;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работу по ведению Государственного статистического
регистра, а также общих классификаторов и систем кодирования
технико-экономической и социальной информации, входящих в
компетенцию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минимальный состав показателей государственной и
отраслевой статистической отчетности, отражающей
социально-экономические и демографические процессы, проводит переписи
населения, организует специальные обследования и опросы по изучению
уровня жизни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утверждает формы статистической отчетности,
устанавливает сроки и порядок их представления;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предоставляет статистическую информацию в международные
организации в соответствии с обязательствами по действующим
договорам, а также проводит обмен статистической информацией с
зарубежными странами;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издает и распространяет в установленном порядке статистические
сборники, бюллетени, экономические обзоры и другие статистические
материалы;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сохранность государственных и коммерческих тайн,
конфиденциальность первичной статистической информации на основе
персональной ответственности работников органов государственной
статистики в 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научно-исследовательские и проектные работы по
важнейшим проблемам развития и функционирования статистической
информационной системы, взаимодействия ее с другими информационными
системами республики и международных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подготовку, переподготовку и повышение
профессиональной квалификации работников учета 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иные функции, возложенные на него
законодательством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V. ПРАВА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Комитет при осуществлении возложенных на него задач и
выполнении обязанностей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в установленные Комитетом сроки
информацию от государственных органов и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от граждан в случаях, установленных
законодательством, информацию об их экономическом и
социально-демографическом положении, а также о предпринимательской
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привлекать к работе специалистов других органов
государственного управления, а также иностранных и местных экспертов
и специалистов для проведения государственных статистических
наблюдений;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заключать международные договоры,
проводить переговоры и подписывать соглашения с соответствующими
ведомствами зарубежных стран, международными организациями и
иностранными юридическими лицами, связанными с задачами
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давать обязательные для исполнения
указания и издавать нормативные правовые акты по вопросам
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проверять при необходимости достоверность первичных и сводных
статистических данных, в случае обнаружения искажений давать
юридическим лицам предписания об их устранении;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на договорной основе статистические и иные работы по
профильной тематике, а также осуществлять в установленном порядке
реализацию статистической информации юридическим и физическим лицам;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контроль за выполнением центральными и местными
исполнительными органами, а также организациями законодательства
Республики Казахстан в области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рассматривать дела об административных правонарушениях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вопросам государственной статистики в установленном
законодательством порядке;
     в установленном законодательством порядке выступать
уполномоченным органом, выполняющим функции собственника и органа
государственного управления по отношению к государственным
предприятиям, утверждать их уставы;
     делегировать часть своих полномочий и функций подведомственным
организациям.
                    VI. ОТВЕТСТВЕННОСТЬ КОМИТЕТА
                       И ЕГО ДОЛЖНОСТНЫХ ЛИЦ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Комитет как юридическое лицо несет ответственность за
своевременное и качественное выполнение возложенных на него задач в
соответствии с нормами гражданского законодательства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Персональную ответственность за выполнение Комитетом
возложенных на него задач и осуществление им своих функций несет
Председатель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Персональную ответственность за выполнение территориальными
органами, входящими в состав Комитета, подведомственными
организациями возложенных на них задач и осуществление ими своих
функций несут их руководители.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VII. ОРГАНИЗАЦИЯ ДЕЯТЕЛЬНОСТИ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Комитет возглавляет Председатель, назначаемый на должность
и освобождаемый от должности Правительством Республики Казахстан по
представлению Председателя Агентства по стратегическому планированию
и реформам Республики Казахстан. Председатель Комитета имеет
заместителей, в том числе одного первого, назначаемых на должность и
освобождаемых от должности Председателем Агентства по
стратегическому планированию и реформам Республики Казахстан по
представлению Председателя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Комитета организует и руководит работой Комитета,
осуществляет контроль за деятельностью территориальных органов,
входящих в его систему, и подведомственных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Председатель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полномочия и обязанности своих заместителей,
руководителей подразделений Комитета и других ответственных
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должность и освобождает от должности работников
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Комитет во всех органах и организациях в
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структуру и положения о подразделениях Комитета и
его территориальных органах;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по другим вопросам, отнесенным к его
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По вопросам своей компетенции Комитет принимает решения,
обязательные для центральных и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Решения, принимаемые Комитетом, оформляются приказами
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Первый заместитель Председателя Комитета замещает
Председателя Комитета во время его отсутствия.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В систему Комитета входят его центральный аппарат,
территориальные органы. Подведомственными ему организациями являются
Республиканское государственное предприятие
"Информационно-вычислительный центр Комитета по статистике и анализу
Агентства по стратегическому планированию и реформам Республики
Казахстан" и Институт статистических исследований и повышения
квалификации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Территориальные органы Комитета являются юридическими лицами.
Перечень территориальных органов и организаций, обеспечивающих
деятельность Комитета, определяется Правительством.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Территориальный орган Комитета возглавляет руководитель,
назначаемый на должность и освобождаемый от должности Председателем
Комитета по согласованию с акимом соответствующей области или города
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Руководитель территориального органа Комитета организует и
осуществляет руководство работой территориального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от 18 декабря 1997 г. N 1776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Комитета по статистике и анализу
        Агентства по стратегическому планированию и реформам
                        Республики Казахстан
     Руководство
     Управление статистических методов, классификаций и
стандартов
     Управление прогнозов, анализа и публикаций
     Управление национальных счетов
     Управление статистики внешнеэкономической деятельности
     Управление статистики цен и домашнего хозяйства
     Управление социальной статистики, населения и труда
     Управление статистики услуг, внутренней торговли, транспорта и
связи
     Управление статистики сельского, лесного и рыбного хозяйства
     Управление статистики промышленности
     Управление статистики строительства и инвестиций
     Отдел международного статистического сотрудничества
     Отдел кадровой и специальной работы
     Отдел финансирования статистических работ
     Отдел бухгалтерского учета и отчетности
     Отдел документооборота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Правительства
                                      Республики Казахстан
                                  от 18 декабря 1997 г. N 1776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территориальных органов и организаций, находящихся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ведении Комитета по статистике и анализу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по стратегическому планированию и реформам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Областные управления статистики и Алматинское городское
управление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Республиканское государственное предприятие
"Информационно-вычислительный центр Комитета по статистике и анализу
Агентства по стратегическому планированию и реформам Республики
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Институт статистических исследований и повышения квалификации
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