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e92ff" w14:textId="16e92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по ценовой и антимонопольной политике Агентства по стратегическому планированию и реформам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1997 г. N 1779. Утратило силу - постановлением Правительства РК от 5 августа 1998 г. N 743 ~P980743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соответствии с Указом Президента Республики Казахстан от 10
октября 1997 г. N 3655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U973655_ </w:t>
      </w:r>
      <w:r>
        <w:rPr>
          <w:rFonts w:ascii="Times New Roman"/>
          <w:b w:val="false"/>
          <w:i w:val="false"/>
          <w:color w:val="000000"/>
          <w:sz w:val="28"/>
        </w:rPr>
        <w:t>
  "О мерах по дальнейшему повышению
эффективности государственного управления в Республике Казахстан"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прилагаемое Положение о Комитете по ценовой и
антимонопольной политике Агентства по стратегическому планированию и
реформам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Утвердить структуру центрального аппарата Комитета по
ценовой и антимонопольной политике Агентства по стратегическому
планированию и реформам Республики Казахстан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предельную штатную численность аппарата
территориальных органов Комитета по ценовой и антимонопольной
политике Агентства по стратегическому планированию и реформам
Республики Казахстан в количестве 423 единицы и лимит служебных
легковых автомобилей в количестве 15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постановлением Правительства
                                       Республики Казахстан
                                   от 18 декабря 1997 г. N 1779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о Комитете по ценовой и антимонопольной политике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Агентства по стратегическому планированию и реформам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Республики Казахстан (Антимонопольный комитет)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МИССИЯ - стимулирование свободной конкуренции, ограничение
монополистической деятельности, пресечение недобросовестной
конкуренции, государственное регулирование деятельности естественных
монополий, защита прав и интересов потребителей.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Комитет по ценовой и антимонопольной политике Агентства по
стратегическому планированию и реформам Республики Казахстан (далее -
Комитет) является государственным органом Республики Казахстан,
осуществляющим автономно специальные исполнительные и
контрольно-надзорные функции.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Комитет в своей деятельности руководствуется Конституцией
Республики Казахстан, законами, актами Президента Республики
Казахстан и Правительства Республики Казахстан, международными
договорами и соглашениями Республики Казахстан, а также настоящим
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Комитет является юридическим лицом, имеет печать 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изображением Государственного герба Республики Казахстан и со своим
наименованием на государственном языке.
     4. Финансирование расходов на содержание аппарата Комитета и
его территориальных органов осуществляется за счет ассигнований,
предусмотренных в республиканском бюджете на содержание центральных
исполнительных органов.
                           II. ПРИОРИТЕТЫ
     5. Приоритетами Комитета являются:
     разработка и реализация государственной политики в области цен,
развития конкуренции, ограничение монополистической деятельности,
защиты прав и интересов потребителей;
     надзор за соблюдением антимонопольного законодательства;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регулирование цен и тарифов на товары, работы и услуги
субъектов естественной монополии и государственных органов.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III. ОСНОВНЫЕ ЗАДАЧИ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Основными задачами Комитета в сфере его деятельности
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принятие мер по предупреждению и недопущению монополистической
деятельности, злоупотреблений доминирующим положением на рынке,
предупреждение и пресечение недобросовестной конкуренции;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контроль за уровнем доминирования отдельных хозяйствующих
субъектов на товарных и финансовых рынках;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разработка и внедрение недискриминационных методов установления
цен и тарифов в сфере естественной монополии и услуг государственных
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разработка проектов законодательных и иных нормативных правовых
актов по защите интересов потребителей и проведению
жилищно-коммунальной реформы.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IV. ФУНКЦИИ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Комитет в соответствии с возложенными на него задачами: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 анализ рынка с целью выявления хозяйствующих
субъектов, имеющих доминирующее положение, ограничивающих
конкуренцию и осуществляющих монополистическую деятельность;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экспертизу проектов законодательных и иных
нормативных правовых актов, касающихся функционирования рынка и
развития конкуренции;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направляет в Парламент Республики Казахстан, Президенту
Республики Казахстан, в Правительство Республики Казахстан доклады о
состоянии рынка и конкуренции на нем, предложения о совершенствовании
антимонопольного законодательства и практики его применения;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границы доступных для потребителей рынков
взаимозаменяемых товаров и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разрабатывает и вносит предложения по внедрению правил
поведения на рынке для хозяйствующих субъектов;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надзор за соблюдением антимонопольного
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разрабатывает и реализует меры по демонополизации
монополизированных товарных и финансовых рынков;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разрабатывает предложения по структурной реорганизации
субъектов естественной монополии;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формирует и ведет Государственный регистр хозяйствующих
субъектов - естественных монополистов Республики Казахстан и
Государственный реестр хозяйствующих субъектов - монополистов
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регулирование цен и тарифов на продукцию, работы и
услуги предприятий - естественных монополистов и услуги центральных
и местных исполнительных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контроль за фактическими затратами субъектов
естественной монополии;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согласовывает проекты санаций, прекращение деятельности или
применение процедуры банкротства в отношении хозяйствующих
субъектов-монополистов в случае их хронической неплатежеспособности;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дает заключения на приобретение имущества предприятий или
контрольных пакетов акций, долей и паев акционерных обществ -
монополистов, а также на передачу в доверительное управление;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дает заключение на слияние акционерных обществ с целью
предотвращения монополизации рынка;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координирует действия государственных и иных органов по защите
прав потребителей, проведению жилищно-коммунальной реформы,
осуществляет контроль за соблюдением законодательства по защите прав
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взаимодействие и сотрудничество с государственными
органами и неправительственными организациями зарубежных стран, а
также с международными организациями по вопросам, относящимся к
компетенции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участвует в разработке и реализации международных проектов и
программ по вопросам, относящимся к компетенции Комитета.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V. ПРАВА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Комитет при осуществлении возложенных на него задач имеет
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пределах своей компетенции издавать нормативные правовые и
организационно-распорядительные акты;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принимать решения о признании хозяйствующих субъектов
монополистами;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проводить расследования и рассматривать дела о нарушениях
антимонопольного законодательства в пределах своей компетенции и
привлекать виновных к административной ответственности;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принимать решения о методах антимонопольного регулирования,
применяемых к хозяйствующим субъектам;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устанавливать цены и тарифы на продукцию, работы и услуги
хозяйствующих субъектов - естественных монополистов и услуги,
оказываемые государственными органами;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проводить публичные слушания по вопросам изменения цен на
продукцию, работы, услуги естественных монополистов;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участвовать в проведении тендеров на закупку материальных
ценностей хозяйствующими субъектами - естественными монополистами;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запрашивать и получать в установленные им сроки от
государственных органов, организаций, должностных лиц и граждан
информацию, необходимую для реализации его задач и функций;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вносить государственным органам и хозяйствующим субъектам
обязательные для исполнения предписания об устранении нарушений
законодательства в пределах компетенции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вносить предложения в центральные и местные исполнительные
органы об отмене или изменении принятых ими актов, нарушающих либо
противоречащих антимонопольному законодательству и законодательству
о защите прав 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установленном законодательством порядке признавать
недействительными полностью или частично принятые центральными и
местными исполнительными органами решения по вопросам, входящим в
компетенцию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принимать меры по изъятию в доход бюджета сумм, полученных
хозяйствующими субъектами в результате нарушения ими государственной
дисциплины цен;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заслушивать на заседаниях коллегии Комитета должностных лиц
органов государственного управления, хозяйствующих субъектов по
вопросам, входящим в компетенцию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привлекать к проведению проверок и экспертиз специалистов из
других учреждений и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возбуждать в суде дела, а также поддерживать иски третьих лиц с
целью устранения нарушений государственной дисциплины цен,
антимонопольного законодательства, законодательства по защите прав
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поручению Правительства Республики Казахстан заключать
международные договоры и соглашения в пределах своей 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делегировать часть своих полномочий и функций территориальным
органам.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VI. ОРГАНИЗАЦИЯ ДЕЯТЕЛЬНОСТИ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Комитет возглавляет Председатель, назначаемый на должность и
освобождаемый от должности Правительством Республики Казахстан по
представлению Председателя Агентства по стратегическому планированию
и реформам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Председатель имеет заместителя - Исполнительного директора,
назначаемого и освобождаемого от должности Председателем Агентства
по стратегическому планированию и реформам Республики Казахстан по
представлению Председателя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Председатель Комитета: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руководит деятельностью Комитета и обеспечивает выполнение
возложенных на Комитет задач в соответствии с утвержденным им
регламентом;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 в установленном порядке на рассмотрение Агентства по
стратегическому планированию и реформам Республики Казахстан проекты
нормативных правовых актов по вопросам, входящим в компетенцию
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распределяет обязанности заместителя и руководителей
территориальных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назначает на должность и освобождает от занимаемой должности
работников центрального аппарата Комитета, а также руководителей
территориальных органов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утверждает штатное расписание Комитета в пределах установленной
численности работников и фонда оплаты труда, смету расходов на его
содержание в пределах выделяемых ассигнований;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утверждает положения о структурных подразделениях центрального
аппарата Комитета, а также о территориальных органах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пределах своей компетенции издает приказы;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налагает дисциплинарные взыскания;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 предложения об образовании или упразднении структурных
подразделений центрального аппарата Комитета в установленном
законодательством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пределах своей компетенции представляет Комитет в
государственных органах и организациях в соответствии с действующим
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решения по всем вопросам, входящим в компетенцию
Комитета, делегирует часть своих полномочий руководителям
территориальных органов Комитета и несет персональную
ответственность возложенных на Комитет задач.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Для решения наиболее важных вопросов деятельности Комитета
образуется коллегия, возглавляемая Председателем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Решения коллегии Комитета издаются в форме постановлений и
подписываются Председателем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В соответствии с законодательством Республики Казахстан для
рассмотрения дел о нарушениях антимонопольного законодательства в
Комитете и его территориальных органах создается Административная
комиссия.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Персональный состав Административной комиссии утверждается
Председателем соответствующего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Территориальными органами Комитета являются комитеты по
ценовой и антимонопольной политике по областям и городу Алматы
(далее - антимонопольные комитеты).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Антимонопольные комитеты выполняют функции Комитета в регионах,
пользуются правами в объеме делегированных Комитетом полномочий и
подотчетны ему.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Председатели антимонопольных комитетов назначаются на должность
и освобождаются от занимаемой должности Председателем Комитета по
согласованию с акимами областей и города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При Комитете могут создаваться экспертные советы по всем
направлениям деятельности Комитета, в том числе для оказания помощи
в проведении проверок.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Персональный состав экспертных советов формируется из ученых и
специалистов, работников Комитета, других министерств и ведомств
Республики Казахстан, общественных организаций, международных
организаций и утверждается Председателем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Структура центрального аппарата Комитета утверждается
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Ликвидация и реорганизация Комитета производятся в
установленном законодательством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постановлению Правительства
                                       Республики Казахстан
                                  от 18 декабря 1997 г. N 1779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Структура центрального аппарата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Комитета по ценовой и антимонопольной политике
        Агентства по стратегическому планированию и реформам
                        Республики Казахстан
     Руководство
     Управление надзора за соблюдением антимонопольного
законодательства
     Управление регулирования естественных монополий
     Управление защиты прав потребителей и жилищных реформ
     Отдел организационно-кадровой работы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