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3111" w14:textId="6a23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страхового надзора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октября 1997 г. N 3655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повышению эффективности государственного управления в Республике Казахстан" (САПП Республики Казахстан, 1997 г., N 45, ст. 410)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Департаменте страхового надзора Министерства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23 июня 1997 г. N 1006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P971006_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Департаменте страхового надзора Министерства финансов Республики Казахстан" (САПП Республики Казахстан, 1997 г., N 28, ст. 253).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от 18 декабря 1997 г. N 1780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 Департаменте страхового надзора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Миссия: разработка и реализация государственной стратегии в области страхования, осуществление государственного надзора за деятельностью страховых организаций.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I. Общие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Департамент страхового надзора Министерства финансов Республики Казахстан (далее - Департамент) является государственным органом, осуществляющим надзор за страховой деятельностью, контроль за соблюдением законодательства о страховании и обеспечивающим защиту законных прав и интересов субъектов страхования, вытекающих из страхового отношения.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и актами Президента и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аппарата Департамента осуществляется за счет общей сметы центрального аппарата Министерства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Структура и штатная численность Департамента утверждается Министерством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является юридическим лицом, имеет печать с изображением Государственного герба Республики Казахстан со своим наименованием на государственном языке.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II. Приоритеты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Департамент в своей деятельности руководствуется следующими приоритетами: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постоянное повышение роли и значения страхования в жизни общества и государства;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полноценное использование института страхования в реализации приоритетных направлений развития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создание адекватной системы регулирования страховой деятельности, способствующей формированию полноценного, конкурентного казахстанского рынка страховых услуг;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выработка мер, направленных на защиту законных прав и интересов страхователей.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III. Основные задачи, функции и права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Основными задачами Департамента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осуществление государственного страхового надзора в сфере страховой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государственной политики в области страховой деятельности в установленном законодательством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 реализации международных договоров и соглашений по вопросам страхования, а также содействие развитию международного сотрудничества страховых организаций Казахстана со страховыми компаниями других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в соответствии с возложенными на него задачами осуществляет: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выдачу лицензий на осуществление страховой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страховщиков, ведение реестров их объединений и страховых брокеров;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обоснованностью страховых тарифов и обеспечение финансовой устойчивости страховщиков;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контроль за соблюдением нормативов соотношения между собственными средствами страховщиков и принятыми ими страховыми обязательствами;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юридическими и физическими лицами требований законодательства об обязательном страховании;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соответствием содержания заключаемых страховщиками договоров страхования требованиям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обобщение практики страховой деятельности, разработку и представление в установленном порядке предложений по совершенствованию законодательства о страховании и развитию страхового рынка в республике;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издание инструкций, методических указаний, рекомендаций, справочных и иных материалов по вопросам 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профессиональной подготовке и переподготовке специалистов в области страхования;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 установленном законодательством порядке подписание международных договоров;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и сотрудничество с надзорными органами других стран, а также страховых организаций Республики Казахстан со страховыми компаниями других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возложенных на него полномочий и функций Департамент имеет право в пределах своей компетенции: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страховщиков установленную Департаментом и Комитетом по статистике и анализу Агентства по стратегическому планированию и реформам Республики Казахстан отчетность о страховой деятельности, определять срок публикации ими годовых балансов, счетов прибылей и убытков;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проверки соблюдения страховщиками законодательства о страховании;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проверки соблюдения страхователями, включая предприятия с иностранным участием, законодательства об обязательном страховании;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страховщиком в установленные сроки обязательств, явившихся основанием для приостановления лицензии, обратиться в суд с иском об отзыве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давать страховщикам, руководителям юридических лиц, включая организации с иностранным участием, обязательные для исполнения предписания о необходимости соблюдения требований законодательства о страховании либо устранения его нарушений;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приостанавливать в установленном порядке действие лицензий на право осуществления страховой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принимать участие в экспертизе учебных программ по страхованию во всех типах учебных заведений, включая специализированные организации по подготовке и повышению квалификации кадров для страховых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временные советы и комиссии, привлекать экспертов к обсуждению вопросов регулирования рынка страхования.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IV. Организация деятельности Департамента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возглавляет Директор, который назначается на должность и освобождается от должности Правительством Республики Казахстан по представлению Министра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Директор Департамента: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Департамента;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выполнение возложенных на Департамент полномочий, определяет степень ответственности своего заместителя и руководителей структурных подразделений за порученные участки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должность и освобождает от должности сотрудников Департамента;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нормативные документы, определяющие права и обязанности должностных 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издает приказы и инструкции, дает указания, являющиеся обязательными для исполнения всеми страховщиками, и организует проверки их исполнения;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принимает решения по другим вопросам, отнесенным к его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Директор Департамента без доверенности действует от имени Департамента, представляет его интересы, заключает договоры (соглашения) и совершает иные действия в рамках своих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Директор Департамента имеет одного заместителя, который назначается на должность и освобождается от должности Министром финансов Республики Казахстан по представлению Директора Департамента.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замещает Директора Департамента во время его отсутствия, координирует деятельность Департамента и осуществляет иные обязанности, возложенные на него Директором.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Департамента не вправе использовать в корыстных целях и разглашать в какой-либо форме сведения, составляющие коммерческую тайну страховщиков.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Ликвидация и реорганизация Департамента осуществляются в соответствии с действующим законодательством.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