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f9c9" w14:textId="edaf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 государственным закупкам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1997 г. N 1783. Утратило силу - постановлением Правительства РК от 16 сентября 1998 г. N 903 ~P980903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Указом Президента Республики Казахстан от 10
октября 1997 года N 3655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U973655_ </w:t>
      </w:r>
      <w:r>
        <w:rPr>
          <w:rFonts w:ascii="Times New Roman"/>
          <w:b w:val="false"/>
          <w:i w:val="false"/>
          <w:color w:val="000000"/>
          <w:sz w:val="28"/>
        </w:rPr>
        <w:t>
  "О мерах по дальнейшему повышению
эффективности государственного управления в Республике Казахстан" и
постановлением Правительства Республики Казахстан от 12 ноября 1997
года N 1551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P971551_ </w:t>
      </w:r>
      <w:r>
        <w:rPr>
          <w:rFonts w:ascii="Times New Roman"/>
          <w:b w:val="false"/>
          <w:i w:val="false"/>
          <w:color w:val="000000"/>
          <w:sz w:val="28"/>
        </w:rPr>
        <w:t>
  "Вопросы реализации Указа Президента Республики
Казахстан от 10 октября 1997 года N 3655 "О мерах по дальнейшему
повышению эффективности государственного управления в Республике
Казахстан"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Департаменте по
государственным закупкам Министерства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структуру Департамента по государственным закупкам
Министерства финансов 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постановлением Правительства
                                    Республики Казахстан
                                от 18 декабря 1997 г. N 1783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о Департаменте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Регулирование процесса государственных закупок товаров, работ и
услуг, осуществляемых за счет средств республиканского и местных
бюджетов Республики Казахстан, а также внебюджетных фондов.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Настоящее Положение определяет правовые основы, принципы
организации деятельности, систему и полномочия Департамента по
государственным закупкам Министерства финансов Республики Казахстан
(далее - Департамент).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Департамент является уполномоченным государственным органом по
регулированию процесса государственных закупок, осуществляющим свою
деятельность в целях межотраслевой координации государственных закупок
товаров, работ и услуг за счет средств республиканского и местных
бюджетов, а также средств внебюджетных фондов.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Департамент в своей деятельности руководствуется Конституцией
Республики Казахстан, законами Республики Казахстан, актами Президента
и Правительства Республики Казахстан, иными нормативными правовыми
актами, международными договорами, ратифицированными Республикой
Казахстан, Положением о Министерстве финансов Республики Казахстан, а
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Департамент является юридическим лицом, имеет счета в банке,
печать и бланки с изображением Государственного герба Республики
Казахстан и своим наименованием на государственном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Финансирование расходов на содержание Департамента
осуществляется за счет ассигнований, предусмотренных в республиканском
бюджете на содержание Министерства финансов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II. ПРИОРИТЕТ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Обеспечение рационального расходования средств
республиканского и местных бюджетов, а также внебюджетных фондов,
направляемых на закупку товаров, работ и услуг, в соответствии с
законодательством Республики Казахстан о государственных закупках.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III. ОСНОВНЫЕ ЗАДАЧИ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Основными задачами Департамента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и контроль процессов государственных закупок,
проводимых министерствами, государственными комитетами, иными
государственными органами, организациями, местными исполнительными
органами и правлениями внебюджетных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формирование нормативно-правовой базы, регулирующей процессы
государственных закупок.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IV. ФУНКЦИИ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Для реализации поставленных задач Департамент осуществляет
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формировании номенклатуры и объемов закупаемых товаров,
работ и услуг на основе показателей утвержденных республиканского и
местных бюджетов и смет внебюджетных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конкурсов по закупкам товаров, работ и услуг,
номенклатура которых ежегодно утверждается Правительством Республики
Казахстан по представлению Министерства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конкурсов для заказчиков, перечень которых ежегодно
утверждается Правительством Республики Казахстан по представлению
Министерства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конкурсах, проводимых министерствами, государственными
комитетами, иными государственными органами Республики Казахстан,
организациями, правлениями внебюджетных фондов, на приобретение
товаров, выполнение работ, оказание услуг за счет средств
республиканского и местных бюджетов, а также внебюджетных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проведении конкурсов (тендеров) по закупкам товаров,
работ и услуг на средства внешних государственных займов и грантов;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и контроль за осуществлением государственных закупок;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проектов нормативных правовых актов и разработка и
утверждение методических материалов, регулирующих процессы
государственных закупок;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оказание методической и организационной помощи заказчикам по
вопросам проведения государственных закупок.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V. ПРАВА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Для решения поставленных задач и осуществления функций
Департамент имеет следующие права: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в установленном законодательством порядке
информацию от государственных органов и организаций, осуществляющих
государственные закупки, в том числе за счет средств внешних
государственных займов и грантов;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решения в пределах своей компетенции обязательные для
исполнения государственными органами и организациями по вопросам
организации и проведения государственных закупок в соответствии с
действующим законодательством;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участвовать в работе конкурсных комиссий заказчиков по
организации и проведению государственных закупок;
     контролировать организацию и проведение государственных закупок;
     привлекать для проведения экспертиз и консультаций, участия в
конкурсных комиссиях специалистов центральных и местных органов
государственного управления на безвозмездной основе, а специалистов,
не являющихся государственными служащими, на платной основе в
установленном законодательством Республики Казахстан порядке;
     сотрудничать в пределах своей компетенции с организациями
зарубежных стран и международными организациями.
                           VI. ОБЯЗАННОСТИ
     10. В своей деятельности Департамент выполняет следующие
обязанности:
     обеспечивает соблюдение законодательства Республики Казахстан в
области государственных закупок;
     проводит анализ осуществления государственных закупок;
     разрабатывает и реализовывает мероприятия по совершенствованию
планирования, организации и проведения государственных закупок.
                         VII. ОТВЕТСТВЕННОСТЬ
     11. При осуществлении своей деятельности Департамент несет
ответственность:
     за реализацию стратегического плана Министерства финансов
Республики Казахстан в области государственных закупок;
     за достоверность информации о состоянии системы государственных
закупок;
     за соблюдение законодательства Республики Казахстан в области
государственных закупок.
             VIII. ОРГАНИЗАЦИЯ ДЕЯТЕЛЬНОСТИ ДЕПАРТАМЕНТА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Департамент возглавляет Директор, назначаемый на должность и
освобождаемый от должности Правительством Республики Казахстан по
представлению Министра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Директор имеет заместителя, назначаемого на должность и
освобождаемого от должности Министром финансов Республики Казахстан по
представлению Директора.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Заместитель Директора Департамента замещает Директора
Департамента в случае его отсутствия.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Директор Департамента организует и осуществляет руководство
работой Департамента и несет персональную ответственность за
выполнение возложенных на Департамент задач и осуществление им своих
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этих целях Директор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обязанности и степень ответственности руководителей
структурных подразделений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должности работников
Департамента в соответствии с номенклатурой должностей, утвержденной
Министром финансов Республики Казахстан, а также налагает
дисциплинарные взыскания на них;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вносит предложения руководству Министерства финансов Республики
Казахстан об установлении работникам Департамента доплат и надбавок к
должностным окладам, а также их премировании в пределах утвержденного
фонда оплаты труда;
     в пределах своей компетенции издает приказы;
     представляет Департамент в государственных органах и организациях
в пределах своей компетенции и в соответствии с действующим
законодательством;
     принимает решения по другим вопросам, отнесенным к его
компетенции.
     14. Штатная численность Департамента определяется Министерством
финансов Республики Казахстан.
     15. Деятельность Департамента обеспечивается подразделениями и
службами общего назначения Министерства финансов Республики Казахстан.
             IХ. ЛИКВИДАЦИЯ И РЕОРГАНИЗАЦИЯ ДЕПАРТАМЕНТА
     16. Ликвидация и реорганизация Департамента производится в
установленном законодательством порядке.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Правительства
                                    Республики Казахстан
                                от 18 декабря 1997 г. N 1783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Структура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Департамента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Министерства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Управление методологии и мониторинга 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Управление организации 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