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ebb9" w14:textId="6eee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охраны окружающей среды Министерства экологии и природных ресурсов Республики Казахстан&lt;*&gt; Сноска. В названии и в тексте постановления и приложений заменены слова - постановлением Правительства РК от 22 июля 1998 г. N 680 ~P980680.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1997 г. № 1784. Утратило силу - постановлением Правительства РК от 31 марта 1999 г. N 347 ~P990347.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Указом Президента Республики Казахстан от 10 октября 
1997 г. № 3655 "О мерах по дальнейшему повышению эффективности 
государственного управления в Республике Казахстан" и постановлением 
Правительства Республики Казахстан от 12 ноября 1997 г. № 1551 "Вопросы 
реализации Указа Президента Республики Казахстан от 10 октября 1997 г.     
№ 3655"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Комитете охраны окружающей среды Министерства экологии и 
природных ресурсов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структуру Комитета охраны окружающей среды Министерства экологии и 
природных ресурсов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организаций и учреждений, находящихся в ведении Комитета 
охраны окружающей среды Министерства экологии и природных ресурсов 
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постановлением Правительства
                                             Республики Казахстан
                                         от 18 декабря 1997 г. № 1784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о Комитете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Министерства экологии и природных 
                       ресурсов Республики Казахстан
              (Комитет охраны окружающей среды Минэкологии и 
                          природных ресурсов)
                                   МИССИЯ
     Создание экологически благоприятной среды обитания.
                         I.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 охраны окружающей среды Министерства экологии и природных 
ресурсов Республики Казахстан (далее - Комитет) является государственным 
органом управления в сфере охраны, изучения, мониторинга окружающей среды. 
Комитет автономно осуществляет специальные исполнительные и контрольно-
надзорные функции, а также межотраслевую координацию и руководство 
подотраслью государственного управления.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 в своей деятельности руководствуется Конституцией 
Республики Казахстан, законами, актами Президента и Правительства 
Республики Казахстан, иными нормативными правовыми актами, а также 
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Финансирование расходов на содержание Комитета осуществляется за 
счет ассигнований, предусмотренных в республиканском бюджете на содержание 
Министерства экологии и природных ресурсов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 является юридическим лицом, имеет счета в банке, фирменный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бланк, печать с изображением Государственного герба Республики Казахстан и 
своим наименованием на государственном языке.
                             II. ЗАДАЧИ
     5. Основными задачами Комитета в сфере его деятельности являются:
     обеспечение стабильного улучшения окружающей среды и сбалансированное 
использование природных ресурсов;
     оптимизация системы государственного управления охраной окружающей 
среды и природными ресурсами;
     создание системы адекватного финансирования природоохранных программ 
всеми природопользователями, общественными фондами, в том числе 
международными;
     обеспечение контроля за состоянием и мониторинг окружающей среды;
     развитие системы просвещения в области экологии и природных ресурсов.
                              III. ФУНКЦИИ
     6. Комитет в соответствии с возложенными на него задачами:
     выступает заказчиком работ по использованию средств Республиканского 
фонда охраны природы; 
     организовывает разработку и контролирует ход выполнения 
государственных и территориальных экологических программ и планов; 
     проводит контроль за соблюдением требований по охране окружающей среды 
всеми хозяйствующими субъектами; 
     проводит государственную экологическую экспертизу в сфере охраны 
окружающей среды;
     осуществляет мониторинг состояния окружающей среды;
     организовывает информационно-аналитическую работу по просвещению в 
области экологии и рационального использования природных ресурсов.
                                IV. ПРАВА
     7. Комитет имеет право: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решения в пределах его компетенции, обязательные для 
исполнения всеми органами, организациями, должностными лицами и гражданами;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от исполнительных органов, а также юридических 
и физических лиц, независимо от форм собственности, необходимую информацию 
по вопросам окружающей среды, воспроизводства и использования природных 
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привлекать экспертов для экологической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в пределах своей компетенции меры по привлечению нарушителей 
природоохранных требований к ответственности, рассматривать дела об 
административных правонарушениях, ограничивать, приостанавливать и 
прекращать хозяйственную и иную деятельность, ввод в эксплуатацию объектов,
не выполняющих установленные природоохранным законодательством требования;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выдавать и аннулировать разрешения на загрязнение окружающей среды 
выбросами, сбросами, размещением отходов, а также на экологическую 
аудиторскую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владение, пользование и управление имуществом, 
находящимся в государственной собственности, в соответствии с полномочиями,
делегированными ему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вести переговоры и заключать соглашения с организациями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 и других стран в пределах своей компетенции;
     осуществлять общее руководство деятельностью подведомственных 
организаций;
     в установленном порядке осуществлять иные полномочия, предусмотренные 
природоохранным законодательством. 
                           V. ОБЯЗАННОСТИ
     8. Не допускать любой деятельности и действий, ухудшающих 
экологическую ситуацию в стране.
     9. Принимать адекватные меры воздействия на нарушителей законов 
Республики Казахстан в области охраны окружающей среды.
     10. Обеспечивать соблюдение природоохранного законодательства 
Республики Казахстан.
     11. Обеспечивать объективную оценку состояния окружающей среды и 
информирование руководства Министерства по данным вопросам.
     12. Прогнозировать политику сохранения и улучшения экологической 
обстановки и рационального использования природных ресурсов.
     13. Привлекать средства международных экологических организаций на 
экологическое оздоровление страны.
     14. Осуществлять эффективную пропаганду и просвещение населения в 
области экологии и рационального использования природных ресурсов.
                            VI. ОТВЕТСТВЕННОСТЬ
     15. За достоверность информации о состоянии окружающей среды, 
гидрометеорологических данных по Республике Казахстан.
     16. За рациональное использование средств республиканского фонда 
охраны природы.
     17. За объективную экспертизу в сфере охраны окружающей среды.
                   VII. ОРГАНИЗАЦИЯ ДЕЯТЕЛЬНОСТИ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Комитет возглавляет Председатель, назначаемый на должность и 
освобождаемый от должности Правительством Республики Казахстан по 
представлению Министра экологии и природных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Комитет осуществляет руководство подведомственными 
территориальными органами, учреждениями и 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Штатное расписание Комитета, а также порядок замещения должностей 
утверждаются Министром.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Председатель Комитета несет персональную ответственность за 
выполнение возложенных на Комитет задач и осуществление им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Председатель организует деятельность Комитета в соответствии с 
возложенными на него задачами: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обязанности и степень ответственности руководителей 
структурных 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интересы Комитета во всех государственных органах, 
заключает договоры, открывает в банках расчетные и другие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положения о структурных подразделениях Комитета и его 
территориальных органах;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издает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самостоятельно устанавливает размеры надбавок, доплат, премий и других 
выплат стимулирующего характера в пределах утвержденной сметы;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должность и освобождает от должности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по другим вопросам, отнесенным к его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Реорганизация и ликвидация Комитета производится в порядке, 
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постановлением Правительства
                                  Республики Казахстан
                              от 18 декабря 1997 г. № 1784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Комитета охраны окружающей среды
                Министерства экологии и природных ресурсов
                         Республики Казахстан
&lt;*&gt;
     Сноска. В структуру внесены изменения - постановлением Правительства 
РК от 22 июля 1998 г. N 680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P980680_ </w:t>
      </w:r>
      <w:r>
        <w:rPr>
          <w:rFonts w:ascii="Times New Roman"/>
          <w:b w:val="false"/>
          <w:i w:val="false"/>
          <w:color w:val="000000"/>
          <w:sz w:val="28"/>
        </w:rPr>
        <w:t>
 .
     Руководство
     Управление экологического мониторинга
     Управление государственной экологической экспертизы
     Управление государственного контроля в области охраны 
     окружающей среды     
                                        Утвержден
                               постановлением Правительства
                                   Республики Казахстан
                               от 18 декабря 1997 г. № 1784
                            ПЕРЕЧЕНЬ
          организаций и учреждений, находящихся в ведении
      Комитета охраны окружающей среды Министерства экологии и 
               природных ресурсов Республики Казахстан
     Областные управления охраны окружающей среды
     Городские управления охраны окружающей среды
     Центральная лаборатория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