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49fd" w14:textId="8e64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Государственной противопожарной службы Комитета Республики Казахстан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1997 г. N 1788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постановлениями Правительства Республики Казахстан от 12 ноября 1997 г. N 1551 "Вопросы реализации Указа Президента Республики Казахстан от 10 октября 1997 г. N 3655" и от 17 ноября 1997 г. N 1593 "Вопросы Комитета Республики Казахстан по чрезвычайным ситуациям"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 1 исключен - постановлением Правительства РК от 27 апреля 1999 г. N 481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P990481_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решения Правительства Республики Казахстан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постановлении Правительства Республики Казахстан от 22 июля 1997 г.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реализации Указа Президента Республики Казахстан от 22 апреля 1997 г. N 3465 "О мерах по дальнейшему реформированию системы правоохранительных органов Республики Казахстан" (САПП Республики Казахстан, 1997 г., N 33, ст. 305):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1, в пункте 2, в абзаце четвертом пункта 3, в пунктах 4, 5 слова "Государственному комитету", "Государственного комитета" заменить словами "Комитету", "Комитета";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внутренних дел Республики Казахстан передать Комитету Республики Казахстан по чрезвычайным ситуациям полномочия по управлению имуществом и делами, обеспечивающими функционирование Государственной противопожарной службы";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"высшее училище противопожарной и аварийно-спасательных работ" заменить словами "высшее техническое училище";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Департаменте Государственной противопожарной службы Государственного комитета Республики Казахстан по чрезвычайным ситуациям (Департамент Государственной противопожарной службы ГКЧС),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слова "Государственного комитета" заменить словом "Комитета", слово "ГКЧС"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"Государственного комитета" заменить словом "Комитета";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"на казахском и русском языках" заменить словами "на государственном языке";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слова "Государственного комитета" заменить словом "Комитета";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строке, порядковый номер 1, слово "ГКЧС" исключить, цифры "42", "41" заменить цифрами "40", "39";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строке, порядковый номер 2, цифры "23", "20" заменить цифрами "27", "21";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сроке, порядковый номер 3, цифры "22", "18" заменить цифрами "24", "24";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сроке, порядковый номер 4, слова "Кокшетауское высшее училище противопожарных и аварийно-спасательных работ" заменить словами "Кокшетауское высшее техническое училище", цифры "80", "65" заменить цифрами "87", "72";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5, исключить,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6 и 7, считать соответственно строками, порядковые номера 5 и 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"итого" цифры "180", "9691" заменить цифрами "178", "9690".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Правительства РК от 30.06.2005 </w:t>
      </w:r>
      <w:r>
        <w:rPr>
          <w:rFonts w:ascii="Times New Roman"/>
          <w:b w:val="false"/>
          <w:i w:val="false"/>
          <w:color w:val="000000"/>
          <w:sz w:val="28"/>
        </w:rPr>
        <w:t>№ 662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07.06.2012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