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849d" w14:textId="5b48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Таможенного комитета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1997 г. № 1792. Утратило силу - постановлением Правительства РК от 25 февраля 1999 г. N 173 ~P990173.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Указа Президента Республики Казахстан от 10 октября 
1997 г. № 3655 "О мерах по дальнейшему повышению эффективности 
государственного управления в Республике Казахстан" Правительство 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прилагаемое Положение о Таможенном комитете Министерства 
финансов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структуру центрального аппарата Таможенного комитета 
Министерства финансов Республики Казахстан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Таможенному комитету Министерства финансов совместно с 
Министерством юстиции Республики Казахстан в месячный срок внести 
предложения по приведению ранее принятых решений Правительства Республики 
Казахстан в соответствие с настоящим постановлением.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 силу постановление Правительства Республики 
Казахстан от 29 апреля 1997 г. № 682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P970682_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Положения о 
Государственном таможенном комитете Республики Казахстан" (САПП Республики 
Казахстан, 1997 г., № 17, ст. 155).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постановлением Правительства
                                 Республики Казахстан
                             от 18 декабря 1997 г. № 1792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о Таможенном комитете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(Таможком Минфина)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Миссия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непосредственное руководство таможенным делом в Республике 
Казахстан и способствовать осуществлению единой таможенной политики.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Таможенный комитет Министерства финансов Республики Казахстан 
(далее - Комитет) является государственным органом, возглавляющим единую 
систему таможенных органов Республики Казахстан, осуществляющим 
непосредственное руководство таможенным делом, реализующим единую 
государственную таможенную политику и проводящим в этих целях межотраслевую 
координацию.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Комитет в пределах компетенции и предоставленных ему полномочий 
автономно осуществляет специальные исполнительные и контрольные функции. 
Решения Комитета, принятые в пределах его компетенции, обязательны для 
исполнения всеми органами, организациями, должностными лицами и гражданами.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Комитет осуществляет свою деятельность во взаимодействии с другими 
государственными органами, организациями и гражданами.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Комитет руководствуется в своей деятельности Конституцией 
Республики Казахстан, законами, актами Президента и Правительства 
Республики Казахстан и иными нормативными правовыми актами Республики 
Казахстан, а также настоящим Положением.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Финансирование Комитета осуществляется за счет ассигнований,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предусмотренных для Министерства финансов Республики Казахстан в 
республиканском бюджете. 
     6. Структура и штатная численность Комитета определяются 
Правительством Республики Казахстан по представлению Министерства финансов 
Республики Казахстан. 
     7. Комитет является юридическим лицом, может иметь счета в банках, 
печать с изображением Государственного герба Республики Казахстан и со 
своим наименованием на государственном языке, соответствующие печати и штампы. 
                          II. Приоритеты
     8. В своей деятельности Комитет руководствуется следующими приоритетами:
     защита казахстанского рынка, казахстанских производителей и 
потребителей;
     полнота сборов таможенных платежей и налогов, взимание которых 
возложено на таможенные органы;
     решение задач торговой политики;
     организация и совершенствование таможенного дела;
     совершенствование системы таможенных органов.
                          III. Задачи Комитета
     9. Основными задачами Комитета являются:
     участие в разработке таможенной политики Республики Казахстан и 
реализация этой политики; 
     обеспечение в пределах своей компетенции единой таможенной политики на 
территории Республики Казахстан; 
     обеспечение в пределах своей компетенции экономической безопасности и 
интересов Республики Казахстан; 
     организация и совершенствование таможенного дела в Республике Казахстан;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и совершенствование таможенного регулирования, исходя из 
приоритетов развития экономики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участия Республики Казахстан в международном 
сотрудничестве по таможенным вопросам.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IV. Функции Комитета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Комитет в соответствии с возложенными на него задачами: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участие в подготовке предложений по совершенствованию 
таможенной политики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участвует в разработке правового, экономического и организационного 
механизмов реализации таможенной политики Республики Казахстан и 
обеспечивает их реализацию;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и реализует программы развития таможенного дела в 
Республике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участвует в подготовке в установленном законодательством порядке 
проектов законодательных и иных нормативных правовых актов о таможенном деле;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в установленном порядке предложения о ставках и механизме 
применения таможенных пошлин и налогов, взимание которых возложено на 
таможенные органы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участвует в разработке мер экономической политики в отношении товаров, 
перемещаемых через таможенную границу Республики Казахстан, включая 
лицензирование;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систему контроля за правильностью определения таможенной 
стоимости товаров;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своевременное и полное внесение в республиканский бюджет 
таможенных пошлин и налогов, взимание которых возложено на таможенные 
органы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эффективное использование таможенных режимов при 
перемещении товаров и транспортных средств через таможенную границу 
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установленном законодательством порядке выдает лицензии, 
квалификационные аттестаты таможенным брокерам и специалистам;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осуществление таможенного контроля и оформление товаров и 
транспортных средств, принимает меры по их совершенствованию;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самостоятельно и во взаимодействии с правоохранительными 
органами контроль за соблюдением режима зоны таможенного контроля, 
организует систему охраны объектов таможенной инфраструктуры, осуществляет 
другие меры по охране таможенной границы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участвует в разработке и обеспечении соблюдения разрешительного 
порядка перемещения товаров и транспортных средств через таможенную границу 
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установленном законодательством порядке осуществляет экспортный 
контроль за вывозом стратегических и других, жизненно важных для Республики 
Казахстан материалов, а также культурных ценностей;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валютный контроль в пределах своей компетенции и в 
соответствии с действующим законодательством;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участие таможенных органов Республики Казахстан в 
осуществлении мер по защите государственной безопасности, природной среды, 
животных и растений, защите интересов потребителей ввозимых товаров в 
республику;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ведение борьбы с контрабандой и иными преступлениями в 
сфере таможенного дела;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работу, связанную с пресечением нарушений таможенных 
правил;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деятельность таможенных органов Республики Казахстан в 
борьбе с международным терроризмом и совместно с другими государственными 
органами способствует пресечению незаконного вмешательства в аэропортах 
Республики Казахстан в деятельность международной гражданской авиации;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законодательством осуществляет контроль за 
соблюдением должностными лицами таможенных органов Республики Казахстан 
законности при производстве по делам о контрабанде, об иных преступлениях в 
сфере таможенного дела, проведении оперативно-розыскной деятельности, 
производстве по делам о нарушении таможенных правил и их рассмотрении;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ведение таможенной статистики внешней торговли и 
специальной таможенной статистики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ведет Товарную номенклатуру внешнеэкономической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своевременное и объективное рассмотрение жалоб и обращений 
в рамках своей компетенции, принимает меры по устранению причин, 
порождающих ущемление прав и интересов граждан, организаций;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 информационно-разъяснительную работу по состоянию и развитию 
таможенного дела в Республике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участие в разработке проектов международных договоров с 
участием Республики Казахстан по вопросам таможенного дела, проводит в 
установленном законодательством Республики Казахстан порядке переговоры по 
их заключению, обеспечивает их выполнение;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участвует в деятельности международных 
организаций, занимающихся вопросами таможенного дела;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обобщает и анализирует практику применения законодательства о 
таможенном деле в Республике Казахстан и зарубежных государствах, в том 
числе и проведение научно-исследовательских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совместно с Министерством финансов Республики Казахстан 
подготовку, переподготовку и повышение квалификации должностных лиц 
таможенных органов, подготовку специалистов для работы в таможенных 
лабораториях, других подведомственных организациях;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законодательством Республики Казахстан создает, 
реорганизует и ликвидирует таможенные управления, таможни, таможенные посты,
таможенные лаборатории, строительно-эксплуатационные и иные организации, 
деятельность которых способствует решению задач таможенных органов Республики 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обеспечивает функционирование в своей 
системе научно-исследовательских учреждений, учебных заведений;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законодательством осуществляет управление имуществом 
системы таможенных органов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обеспечивает создание, функционирование и совершенствование единой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автоматизированной системы таможенных органов Республики Казахстан; 
     развивает материально-техническую и социальную базу системы таможенных 
органов; 
     содействует реализации мер правовой и социальной защиты должностных 
лиц системы таможенных органов; 
     может иметь в распоряжении морские, речные и воздушные суда в порядке, 
предусмотренном законодательством Республики Казахстан;
     выполняет другие функции, возложенные на него законодательством 
Республики Казахстан. 
                            V. Права Комитета
     11. Комитет при осуществлении возложенных на него задач и функции 
вправе:
     в пределах своей компетенции определять особенности правового 
регулирования таможенных режимов;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устанавливать порядок ввоза и вывоза товаров и транспортных средств в 
свободные таможенные зоны и свободные склады либо помещения их на таможенные 
склады;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вносить предложения в Правительство Республики Казахстан по 
установлению упрощенного, льготного порядка перемещения физическими лицами 
товаров;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и получать от государственных органов, организаций, 
независимо от форм собственности и подчиненности, а также от должностных 
лиц, граждан документы и сведения, необходимые для выполнения возложенных 
на него задач и функций;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в установленном законодательством порядке издательскую 
деятельность;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выполнять в установленном законодательством порядке функции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государственного заказчика продукции (работ, услуг); 
     образовывать координационные экспертные советы и рабочие группы по 
вопросам таможенного дела; 
     взаимодействовать в пределах своей компетенции с государственными 
органами, организациями, а также с должностными лицами и гражданами как в 
Республике Казахстан, так и за ее пределами; 
     иметь ведомственную автоматизированную систему связи;
     осуществлять иные правомочия, предусмотренные законодательством 
Республики Казахстан. 
                       VI. Ответственность Комитета
     12. Комитет в установленном законодательством порядке несет 
ответственность за: 
     обеспечение экономического суверенитета и экономической безопасности 
Республики Казахстан; 
     обеспечение защиты законных прав и интересов лиц в сфере таможенного 
дела; 
     соблюдение законодательства в области таможенного дела;
     эффективное и целевое использование государственных финансов.
                       VII. Организация деятельности
     13. Комитет входит в единую систему таможенных органов Республики 
Казахстан.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Комитет руководит деятельностью таможенных учреждений Республики 
Казахстан, таможенных лабораторий и других подведомственных ему организаций,
а также деятельностью таможенных представительств Республики Казахстан за 
границей.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Центральный аппарат Комитета состоит из управлений и иных 
структурных подразделений, обеспечивающих его деятельность.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Комитет возглавляет Председатель, который назначается на должность 
и освобождается от должности Правительством Республики Казахстан по 
представлению Министра финансов Республики Казахстан, а его заместители -
Министром финансов по представлению Председателя 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Начальники областных таможенных управлений, таможен и таможенных 
постов, заместители начальников областных таможенных управлений назначаются 
на должность и освобождаются от должности Министром финансов Республики 
Казахстан по представлению Председателя 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Заместители начальников таможен и таможенных постов, работники 
Комитета назначаются на должность и освобождаются от должности Председателем 
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Работники областных таможенных управлений, таможен и таможенных 
постов, находящихся в подчинении областных таможенных управлений, 
назначаются на должность и освобождаются от должности начальниками 
областных таможенных управлений.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Работники таможен, находящихся в непосредственном подчинении 
Комитета, и таможенных постов, находящихся в подчинении таможен, 
назначаются на должность и освобождаются от должности начальниками таможен.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Председатель организует и осуществляет руководство работой 
Комитета, несет персональную ответственность за выполнение возложенных на 
Комитет задач и осуществление им своих функций.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этих целях Председатель Комитета: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обязанности своих заместителей и руководителей структурных 
подразделений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налагает дисциплинарные взыскания;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издает приказы;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положения о структурных подразделениях Комитета, таможенных 
управлений и таможен;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представляет Комитет в государственных 
органах и организациях в соответствии с действующим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решения по другим вопросам, отнесенным к его 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к постановлению Правительства
                                   Республики Казахстан
                              от 18 декабря 1997 г. № 1792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Структура центрального аппарата Таможенного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комитета Министерства финансов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Республики Казахстан 
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Приложение в редакции постановления Правительства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от 6 октября 1998 г. N 1004.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P981004_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Руководство
Управление таможенных доходов
Управление организации таможенного контроля
Управление по таможенному контролю за энергоресурсами
Управление по борьбе с контрабандой и нарушениями таможенных правил
Управление собственной безопасности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Управление таможенной охраны и режима
Правовое управление
Оперативно-аналитическое управление
Управление внешних связей
Управление капитального строительства и материально-технического
обеспечения
Отдел документационного обеспечения
Управление финансирования, бухгалтерского учета, отчетности и
контроля
Управление кадров и учебных заведений
Управление автоматизации и таможенной статистики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