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a181" w14:textId="10ca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казенном предприятии "Центральный стадион"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N 1809а. (Утратило силу - постановлением Правительства РК от 28 февраля 2001 г. N 289 ~P010289 )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уровня казахстанского спорта, подготовки на базе армейских детско-юношеских спортивных школ и секций высококвалифицированного резерва для национальных сборных команд и создания футбольной команды международного класса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Министерство обороны Республики Казахстан уполномоченным органом казенного предприятия "Центральный стадион".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образования, культуры и здравоохранения Республики Казахстан обеспечить передачу казенного предприятия "Центральный стадион" Министерству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25 июня 1996 г. N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предприятий" (САПП Республики Казахстан, 1996 г., N 29, ст. 256)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порядковый номер 21а,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"21а Казенное предприятие "Центральный стадион" г.Алматы";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31,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