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dc42" w14:textId="c05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октября 1997 г. №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1997 г. № 1837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20 октября 1997 г. № 1449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Канцелярии Премьер-Министра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"Ответработников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Работников, обеспечивающих техническое обслуживание 70" заменить словами "Всего 250".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