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2675" w14:textId="33c2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Международной авиационно-космической выставке "Казахстан-Аэроспейс-98"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1997 года № 1838. Утратило силу постановлением Правительства Республики Казахстан от 16 февраля 2011 года № 141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16.02.2011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и укрепления торгово-экономических связей и сотрудничества с авиационно-космическими компаниями мира, эффективного использования достижений авиационно-космической науки, техники и технологий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Национального аэрокосмического агентства Министерства науки-Академии наук Республики Казахстан о проведении 10-13 октября 1998 года в г.Алматы Международной авиационно-космической выставки "Казахстан-Аэроспейс-98".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Согласиться, что расходы на подготовку и проведение выставки будут производиться за счет средств ее участников, спонсоров и рекламодателей.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Национальному аэрокосмическому агентству Министерства науки-Академии наук Республики Казахстан принять все необходимые меры по организации и проведению выставки.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