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72f0d" w14:textId="6172f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2 июля 1997 г. N 1048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1997 г. N 1868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Указом Президента Республики Казахстан от 16 сентября 1997 г. N 3636 </w:t>
      </w:r>
      <w:r>
        <w:rPr>
          <w:rFonts w:ascii="Times New Roman"/>
          <w:b w:val="false"/>
          <w:i w:val="false"/>
          <w:color w:val="000000"/>
          <w:sz w:val="28"/>
        </w:rPr>
        <w:t xml:space="preserve">U973636_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единовременных выплатах родителям, усыновителям, опекунам погибших, умерших военнослужащих"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постановление Правительства Республики Казахстан от 2 июля 1997 г. N 1048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P971048_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уточненного бюджета Пенсионного фонда Республики Казахстан на 1997 год"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пункта 6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7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"Предусмотреть на единовременные выплаты родителям, усыновителям, опекунам погибших, умерших военнослужащих сумму 170 млн. тенге за счет централизованных средств Пенсионного фонда";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7-10 считать соответственно пунктами 8-11.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