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cb7c" w14:textId="647c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10 декабря 1997 г. N 3790 "Об объявлении 1998 года Годом народного единства и национальной истории"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1997 г. N 1869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10 декабря 1997 г. N 3790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U973790_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объявлении 1998 года Годом народного единства и национальной истории"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проведению Года народного единства и национальной истории (далее - Государственная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и представить на утверждение Президента Республики Казахстан персональный состав Государственной комиссии и план основных мероприятий по проведению Года народного единства и национальной истории (приложения 1 и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Акмолы и Алматы, руководителям министерств, государственных комитетов и ведомств образовать аналогичные комиссии. Финансирование мероприятий по Году народного единства и национальной истории производится за счет и в пределах средств, предусмотренных министерствам и ведомствам в республиканском бюджете на 1998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Республиканской ономастической комиссии привести в соответствие с исторической действительностью наименования отдельных населенных пунктов.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Акимам областей, городов Акмолы и Алматы принять меры по сооружению новых и приведению в надлежащее состояние существующих мемориалов исторической значимости.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30 декабря 1997 г. N 1869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ПЕРСОНАЛЬНЫЙ СОСТАВ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Государственной комиссии по проведению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народного единства и национальной истории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Кекилбаев А.К.           - Государственный секретарь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Казахстан, председатель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Тажин М.М.               - заместитель Руководителя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Руководитель Центра анализа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стратегических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Администрации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Сарсенбаев А.С.          - Министр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согласия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заместитель председателя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Аскаров А.А.             - Директор Департамента формирования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государственных издательских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согласия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Члены Государственной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Абдильдин Ж.М.           - академик, Председатель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международным делам, обороне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безопасности Сената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Абайдильдин Т.Ш.         - заместитель акима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Абдиков Т.               - заместитель заведующего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внутренней политики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Абишев М.                - председатель движения "Невада-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Семипалатинск"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Алдамжаров З.А.          - ректор Костанайского университета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Владыка Алексий          - Архиепископ Алматинский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(Кутепов А.Н.)             Семипалатинский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Алексеев В.К.            - заместитель акима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Амирханова Ж.А.          - заместитель акима Алматинской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Анес Г.К.                - президент Фонда изучения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репрессированной интеллигенции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Казахстана "Арыс"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Азаматов Ю.              - редактор газеты "Уйгур Авази"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Атрушкевич П.А.          - заместитель Председателя Ассамблеи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народов Казахстана, ректор Казахской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государственной архитектурно-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строительной академии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 А.М.            - Руководитель Канцелярии Премьер-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Министра Республики Казахстан-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заместитель Председателя Ассамблеи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народов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Байпаков К.М.            - директор Института археологии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А.Х.Маргулана Министерства науки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Балабеков О.С.           - и.о. академика - секретаря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Казахстанского отделения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науки - Академии наук Республики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Балтабаева К.Н.          - ученый секретарь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общественных и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науки -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Бектурганов С.Ч.         - заместитель акима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Бердыгалиева Р.А.        - директор Национальной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Бижанов А.Х.             - заведующий Отделом внутренней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политики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Бисенбаев А.К.           - председатель Либерального движения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Валиханов Ш.И.           - председатель Казахского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охраны памятников истории 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Гаркавец А.Н.            - редактор газеты "Украинскi Новiны",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председатель украинского культурного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центра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Джалмагамбетова С.Ж.     - заместитель акима Акмолинской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Джолдасбеков У.А.        - Председатель Комитета по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культурному развитию Мажилиса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Дошаев Е.Н.              - заместитель акима Актюбинской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Жаганова А.К.            - председатель партии "Возрождение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Жангельдин Е.Т.          - директор Центрального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музея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 Б.Т.           - председатель Республиканской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труда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Жуманиязов Б.            - первый секретарь Союза композиторов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Жусуп Н.                 - главный редактор газеты "Жас алаш"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Еримбетов Н.К.           - заместитель акима Кызылординской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 А.Ж.              - заместитель акима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Ибраев Ш.И.              - директор Института литературы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искусства им. М.Ауэзова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науки - Академии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Идрисов Е.А.             - вице-Министр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Кабжанов Х.Б.            - заместитель акима Карагандинской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Кайдаров А.Т.            - почетный директор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языкознания Министерства науки-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Академии наук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президент Международного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"Казак тили"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Калиев С.Е.              - заместитель акима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Кажибеков Е.З.           - директор Института востоковедения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науки-Академии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Калижан У.               - главный редактор газеты "Егемен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Каюпова Н.               - председатель Республиканского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женских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Кошанов А.К.             - академик-секретарь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общественных и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науки-Академии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Козыбаев М.К.            - директор Института истории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этнологии Министерства науки-Академии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Кулмухамед М.            - президент корпорации "Атамура"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Кумискалиев Е.К.         - заместитель акима Мангистауской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 А.К.            - ректор Евразийского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им.Л.Гумилева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Кушербаев К.Е.           - Министр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Мамбетказиев Е.А.        - академик-секретарь Восточного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отделения Министерства науки-Академии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 Республики Казахстан, 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Восточно-Казахстанского университета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Мукашев Ж.Д.             - вице-Министр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Мулдахметов З.М.         - академик-секретарь Центрально-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Казахстанского отделения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науки-Академии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Монтахаев К.Ж.           - президент Союза архитекторов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Мусаев А.А.              - Председатель Комитета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безопасности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К.          - главный редактор газеты "Туркестан"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Б.А.        - 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Михайлов В.Ф.            - главный редактор газеты "Казахстанская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правда"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 Т.          - заместитель акима города 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Мынбаев Д. К.            - заместитель акима Южно-Казахстанской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 - начальник Управления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общественного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Найманбаев К.Н.          - заместитель председателя президиума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Всемирной ассоциации казахов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Нарибаев К.Н.            - ректор Казахского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национального университета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Аль-Фараби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Никандров В.П.           - заместитель акима Северо-Казахстанской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Нуршаев Е.               - заместитель акима Атырауской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Нысанбаев А.Н.           - директор Института философии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Министерства науки-Академии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Казахстан, главный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редактор Казахской энциклопедии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Омаров Ж.                - секретарь Демократической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партии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Оразалин Н.М.            - первый секретарь правления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писателей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Ратбек хаджы             - Муфтий духовного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Нысанбайулы                мусульман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Рымжанов О.М.            - председатель Союза кинематографистов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Садыков Т.С.             - ректор Алматинского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университета им. Абая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Сариева Р.Х.             - директор Центрального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архива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Сапаргалиев Г.С.         - директор Института государства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права Министерства науки-Академии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Сарсенов У.              - председатель Народной кооперативной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партии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Симашко М.Д.             - народный писатель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Смаилов К.С.             - председатель правления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журналистов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Сулейменов К.Ш.          - Министр внутренних дел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Табылдиев Х.Б.           - ректор Атырауского регионального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университета им.Х.Досмухамедова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заместитель акима Западно-Казахстанской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Тасмагамбетов И.Н.       - заместитель Руководителя - заведующий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Организационно-контрольным отделом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Администрации Президента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Тулебаев А.К.            - Директор Департамента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научно-технических программ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ресурсного обеспечения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науки-Академии наук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Хан Г.Б.                 - заведующий кафедрой философии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Алматинского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университета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Хусаинов К.Ш.            - директор Института языкознания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им.А.Байтурсынова Министерства науки-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Академии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Цыбин Б.К.               - председатель Русского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Школьник В.С.            - Министр науки - Президент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Эрлих К.В.               - редактор газеты "Дойче Альгемайне"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30 декабря 1997 г. N 1869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ПЛАН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основных мероприятий по проведению Года народного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единства и национальной истории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NN !            Мероприятие            !Срок         !Ответственные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   !исполнения   !за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---!-----------------------------------!-------------!---------------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    2                 !     3       !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Утвердить план основных мероприятий  январь 1998      М.Тажин,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проведению Года народного         года             А.Бижанов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единства и национальной истории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Утвердить составы секций                 //           М.Тажин,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Государственной комиссии                              А.Бижанов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планы их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Подготовить и внести на рассмотрение  ежеквартально   А.Сарсенбаев,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Государственной комиссии отчеты                       А.Аскаров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секций и акимов о проведении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работы по реализации Указа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I. Информационное обеспечение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Организовать пропаганду и            постоянно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разъяснение в средствах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массовой информации Указа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Президента Республики     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"Об объявлении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1998 года Годом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единства и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истории".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Министерствам, ведомствам и          январь 1998   Министерства,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иным центральным                     года          ведомства,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исполнительным органам,                            центральные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акимам всех уровней наметить                       исполнительные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конкретные планы мероприятий                       органы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его реализации                                  всех уровней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 средствах массовой информации      постоянно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открыть постоянные рубрики и                 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организовать с участием ученых,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писателей, государственных                         согласия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деятелей,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политических партий, движений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национально-культурных центров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циклы теле- и радиопередач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Провести республиканский  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телемарафон, посвященный Году        1998 года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народного единства и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национальной истории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Подготовить, выпустить и      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распространить серию книг, учебных   года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пособий по национальной истории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Казахстана      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Организовать и провести среди        февраль-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молодежи интеллектуальную телеигру   ноябрь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"История моего народа" с финалом в   1998 года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г.Алматы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Выпустить документальные фильмы      второе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 истории Казахстана                полугодие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Провести Неделю                     III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национально-культурных центров      1998 года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"История моего народа"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Провести Международную научно-      IV квартал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практическую конференцию    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"Проблемы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интеграции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пространства"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Приступить к изданию         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книжных серий:                      года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"Казахстан - наш общий дом";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"История Казахстана в романах,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повестях и документах";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"Этносы Казахстана"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Предусмотреть строительство                     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новых мемориалов и приведение         // 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надлежащее состояние                            гг.Акмолы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существующих, имеющих       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историческое значение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Продолжить практику проведения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"круглых столов" при акимах          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участием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политических партий и общественных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объединений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II. Научно-методическое обеспечение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Провести Сессию Общего собрания  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Миннауки-Академии наук Республики   1998 года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Казахстан, посвященную              г. Алматы    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национальной истории, ученых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зарубежных научных центров,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специализирующихся на изучении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истории Казахстана и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высококвалифицированных кадров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нашей страны, предусмотрев также издание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 Сессии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Провести Сессию Общего собрания     IV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Миннауки-Академии наук с участием   1998 года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представителей мировой научной      г.Туркестан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общественности, посвященную юбилею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города Туркестана, предусмотрев также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издание материалов Сессии (во исполнение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пункта 8 постановления Правительства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от 10 июня 1996 г.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N 721)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Провести научно-практическую        III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конференцию "Шелковый путь и        1998 года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Казахстан" с изданием ее          г.Алматы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 (во исполнение пункта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 Постановления Правительства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 от 7 июля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1997 г. N 1067)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"Шелковый путь"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Организовать научное и научно-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организационное, методическое       года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юбилеев Тараза,      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Туркестана, 500-летия Мухаммеда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Хайдара Дулати, 270-летия Анрахайской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битвы, 550-летия Казахского ханства,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1300-летие Коркута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Создать единую методику      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фронтального этнокультурного        1998 года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обследования Казахстана          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Провести фронтальное этнокультурное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обследование Казахстана              года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акимов областей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 гг.Акмолы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Организовать научные экспедиции в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зарубежные страны МНР, Россию,       // 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Узбекистан, Туркменистан, Иран                    наук,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для сбора материала по казахскому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фольклору, этнографии и истории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Организовать научные                II-III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историко-этнологические             кварталы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экспедиции в Кызылординскую,        1998 года     наук,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Шымкентскую области; Бухарскую,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Джизакскую, Ташкентскую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Каракалпакстан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Подготовить и сформировать в 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 томах этнолингвистический         года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словарь "Казахи в мире родного                   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языка", "Словарь казахского языка"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Организовать археологические        II-III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экспедиции по исследованию          1998 года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памятников эпохи первых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территории Казахстана-Саков,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Гуннов, Усуней, Канглый, Западного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Тюркского, Тюргешского, Карлукского,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Кимакского, Огузского каганатов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Караханского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Дешт-и-Кыпчака, Золотой Орды,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Джучиева улуса и Казахского ханства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Организовать научную экспедицию по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проблеме "Средневековые памятники и   1998 года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рукописи Туркестанского региона: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палеографический и текстологический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анализ"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Обеспечить выезд за рубеж           в течение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специалистов для работы в           года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архивах с фондами, содержащими                    наук, МИД,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сведения по истории и культуре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Создать научный совет по историческим 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знаниям как консультативный орган     1998 года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 Министерстве информации и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общественного согласия, призванный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формировать Государственную программу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издания литературы по истории           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 и стран Центральной Азии,             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всемирной истории, учебников,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пособий, хрестоматий и учебных программ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Создать новый журнал Министерства    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науки-Академии наук Республики       1998 года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"Отечественная история"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периодичностью 6 номеров в год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Возобновить НИР по подготовке Свода  II квартал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памятников истории и культуры        1998 года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                       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III. Культурно-образовательные мероприятия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Реализовать проекты по созданию:   в течение года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базы данных "Историко-культурное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наследие Казахстана";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культурно-информационного центра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"Национальное наследие в Интернет";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культурно-рекреационной среды в зоне              Минэкологии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экологического бедствия в контексте              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сохранения историко-культурного                  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пространства, с учетом перспектив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развития региона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Организовать:                       IV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конкурс "Тарихи, мэдени улттык   1998 года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казына - мурагерлерге" по номинациям: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лучшее драматургическое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произведение: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лучшее сценическое воплощение: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лучшее музыкальное произведение: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лучший фильм: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 лучшее произведение живописи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скульптуры.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конкурс на лучшую публикацию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материалов по сохранению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историко-культурной памяти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Провести научно-практическую        первое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конференцию и выставки по           полугодие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национальной истории в экспозициях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музеев и архивов Казахстана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Оформить историко-этнографическую   II квартал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экспозицию в Акмолинском областном  1998 года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краеведческом музее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Акмолинской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области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г.Акмолы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Организовать в Государственном музее III квартал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искусств им. Кастеева выставки       1998 года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"История Казахстана в произведениях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художников"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Обеспечить реализацию Государственной  в течение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программы "Возрождение исторических    года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центров Шелкового пути, сохранение и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преемственное развитие культурного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наследия тюркоязычных государств,                 Национальная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создание инфраструктуры туризма"                  компания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"Шелковый путь"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Организовать работу по реставрации: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мавзолеев Алаша-Хана и Жошы-Хана в       //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Карагандинской области, скальной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мечети Бекет-Ата в Мангистауской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области;                                         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Карагандинской,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Мангистауской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Казахстанской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областей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- мавзолея Ходжи Ахмеда Ясави,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исторических объектов в охранной зоне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заповедника-музея "Азрет-Султан"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г.Туркестане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Подготовить Свод памятников истории и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культуры Жамбылской области               //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аким Жамбылской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Выпустить художественные и                //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документальные фильмы, посвященные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Году народного единства и национальной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истории    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Провести Международный фестиваль     III квартал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"Голоса истории", посвященный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1500-летию г.Туркестана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Подготовить и провести мероприятия,  в течение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посвященные 175-летию Курмангазы     года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Сагырбаева 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совместно с МИД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 акимом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Атырауской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Подготовить и провести мероприятия,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посвященные 125-летию А.Байтурсынова     //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наук,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Подготовить и провести Республиканский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музыкальный фестиваль "Наша Родина -     //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Издать календарь памятных дат       I квартал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истории и культуры Казахстана       1998 года     науки-Академия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1998-2003 годы                                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согласия,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Центральный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архив,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Подготовить к изданию и выпустить:    II-III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книжную серию "Школьная библиотека";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"Мое Отечество - Казахстан";  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словарь-справочник "Географические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названия Казахстана",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учебно-методические и наглядные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пособия по истории религии, истории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Казахстана, истории казахской музыки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казахского театра; Энциклопедию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народов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учебные наглядные плакаты "Человек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общество", "Портретная галерея - сыны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Отечества"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Подготовить к изданию:                   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Энциклопедию "Казак мадениети" в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 томах; "Казактар - Казахи"    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 популярный справочник на казахском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русском языках в 9 томах;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книгу Х.А.Ясави "Дивани Хикметтер"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казахском языке;                   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Атлас народов Казахстана и Атлас      1998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истории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IV. Правовое обеспечение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44. Правовой анализ исторического         Постоянно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процесса и перспектив                            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развития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45. Правовое обеспечение                     //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Госкомиссии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проведению Года народного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единства и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46. Регулирование правовых вопросов,          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возникающих при восстановлении          //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исторической действительности.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Оказание помощи в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оценке национальной истории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47. Организация работы по правовой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реабилитации исторических               //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деятелей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