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fffe" w14:textId="97df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окончательного Соглашения о разделе продукции по Карачаганакскому нефтегазоконденсатному месторождению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1998 г. N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заключением 18 ноября 1997 года окончательного
Соглашения о разделе продукции (далее - Соглашение о разделе
продукции) по Карачаганакскому нефтегазоконденсатному месторождению
между Правительством Республики Казахстан, акционерным обществом
закрытого типа "Национальная нефтегазовая компания "Казахойл" и
Аджип Карачаганак Б.В., БГ Эксплорейшн энд Продакшн Лимитед, Тексако
Интернэшнл Петролеум Компани, акционерным обществом "Нефтяная
компания ЛУКОЙЛ", а также с целью выполнения положений указанного
Соглашения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положения заключенных Соглашения о разделе
продукции и Соглашения о взаимных гарантиях от 18 ноября 1997 года
между Правительством Республики Казахстан, акционерным обществом
закрытого типа "Национальная нефтегазовая компания "Казахойл" и
Аджип Карачаганак Б.В., БГ Эксплорейшн энд Продакшн Лимитед, Тексако
Интернэшнл Петролеум Компани, акционерным обществом "Нефтяная
компания ЛУКОЙЛ", Аджип С.п.А, БГ п.л.к. и Тексако, Инк.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начало работ Подрядчиком в соответствии с этапом
II Плана разработки, прилагающегося к Соглашению о разделе
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Поручить центральным и местным исполнительным органам и
должностным лицам Республики Казахстан в соответствии с требованиями
законодательства Республики Казахстан по заявке Подрядчика и
Полномочного органа выдать все лицензии и разрешения, необходимые
для осуществления ими прав и обязательств в соответствии с
Соглашением о разделе продукции и Соглашением о взаимных гарантиях.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Национальной нефтегазовой компании "Казахойл" в
установленном законодательство порядке передать Министерству науки -
Академии наук Республики Казахстан объекты "Лира".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