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7045" w14:textId="e607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по миграции и демографии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1998 г. N 8 Утратило силу - постановлением Правительства РК от 21 июля 1999 г. N 1020 ~P991020.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21.07.1999 </w:t>
      </w:r>
      <w:r>
        <w:rPr>
          <w:rFonts w:ascii="Times New Roman"/>
          <w:b w:val="false"/>
          <w:i w:val="false"/>
          <w:color w:val="ff0000"/>
          <w:sz w:val="28"/>
        </w:rPr>
        <w:t>№ 1020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декабря 1997 г. N 3783 "О создании Агентства по миграции и демографии Республики Казахстан"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об Агентстве по миграции и демографии Республики Казахстан (прилагается).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структуру аппарата Агентства по миграции и демографии Республики Казахстан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штатную численность аппарата Агентства по миграции и демографии Республики Казахстан в количестве 30 единиц, в том числе за счет сокращения численности работников Министерства труда и социальной защиты населения Республики Казахстан в количестве 13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лимит служебных легковых автомобилей в количестве 3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численный состав коллегии Агентства по миграции и демографии Республики Казахстан - 9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финансов Республики Казахстан выделить необходимые ассигнования на содержание аппарата Агентства по миграции и демографии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Акимам областей, города Алматы и столицы обеспечить исполнение Закона Республики Казахстан "О миграции населения" в части создания территориальных органов по миграции и демографии.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1997 г. N 1551 "Вопросы реализации Указа Президента Республики Казахстан от 10 октября 1997 г. N 3655"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"Минтрудсоцзащиты" цифру "174" заменить цифрой "161".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Агентству по миграции и демографии, Министерству труда и социальной защиты населения Республики Казахстан в месячный срок внести предложение о приведении ранее изданных актов Правительства Республики Казахстан в соответствие с Указом Президента Республики Казахстан от 8 декабря 1997 г. N 3783, а также настоящим постановлением.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1998 г. N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ПОЛОЖЕНИЕ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об Агентстве по миграции и демографии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Миссия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государственной политики в области миграции населения и обеспечение политики по росту численности населения.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I. Общие положения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Агентство по миграции и демографии Республики Казахстан (далее - Агентство) является центральным исполнительным органом, не входящим в состав Правительства Республики Казахстан, осуществляющим свою деятельность во взаимодействии с другими республиканскими органами исполнительной власти, акимами областей, города Алматы и столицы.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Агентство в своей деятельности руководствуется Конституцией Республики Казахстан, законами, актами Президента и Правительства Республики Казахстан, иными нормативными правовыми актами Республики Казахстан, международными договорами,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Агентство является юридическим лицом, имеет самостоятельный баланс, расчетный и иные (в том числе валютные) счета в учреждениях банков, гербовую печать со своим названием на государственном языке, а также другие печати и штампы.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Финансирование аппарата Агентства осуществляется за счет ассигнований, предусмотренных в республиканском бюджете на содержание центральных исполнительных органов.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II. Приоритеты деятельности Агентства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приоритетами деятельности Агентства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закрепленных в Конституции Республики Казахстан прав человека на свободный выбор места проживания, свободу труда, свободный выбор рода деятельности и профессии, свободу выезда, свободу передвижения;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миграционной политики в соответствии с законодательством Республики Казахстан, международными нормами и рекомендациями Международной организации по миграции с учетом современного социально-экономического положения республики, ее исторического прошлого и традиций, перспектив развития;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всестороннее содействие репатриации казахов на свою историческую родину, организация их расселения и осуществление комплекса других мер обеспечения адресной помощи и социальной защиты переселенцев коренной национальности;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упреждения стихийных и неупорядоченных процессов как внутри страны, так и за ее пределами на основе выработки социально-экономических стимулов в среднесрочных и долгосрочных программах действий, базирующихся на прогнозе потенциальной миграции и направления миграционных потоков в связи с изменениями социально-экономической и общественно-политической ситуации;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обустройство мигрантов на новом месте проживания при их личном участии и адресной государственной поддержке инициативы и самодеятельности каждого, в первую очередь, переселенцев из зон экологического и стихийного бедствий;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запрещение высылки или принудительного возвращения беженцев в страны, откуда они прибыли, кроме случаев, предусмотренных международными договорами;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с другими странами по вопросам миграции населения, в том числе в области снижения нелегальной миграции;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 прогнозирование демографических процессов, обеспечение политики по росту численности населения республики.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III. Основные задачи Агентства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Основными задачами Агентства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государственной миграционной и демографической политики, обеспечивающей рост численности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всей работы в области миграции населения в республике;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проектов законов, других нормативных правовых актов, подготовка предложений по совершенствованию действующего законодательства в области миграции населения и демографии;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проектов государственных миграционных и демографических программ, обеспечение их реализации;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адресной помощи и поддержки мигрантов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репатриантам и другим мигрантам в получении земельных участков и жилья из республиканского земельного и государственного жилищного фондов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проектов соглашений (договоров) с другими государствами, их правительственными органами по вопросам миграции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приема и временного размещения репатриантов, оказание им помощи и содействие в обустройстве на новом месте жительства. Работа с беженцами и другими переселенцами;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признание в соответствии с законодательством правового статуса лиц, прибывшим на территорию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миграционными процессами в стране;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 установленном порядке сотрудничества с международными и зарубежными организациями по вопросам миграции.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IV. Функции Агентства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Агентство в соответствии с возложенными на него задачами осуществляет выполнение следующих функций: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прогнозирует миграционные процессы в стране и ежегодно информирует об этом Правительство Республики Казахстан и местные исполнительные органы;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вырабатывает предложения о мерах по регулированию миграции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проекты основных направлений, республиканских и межгосударственных концепций и программ в области миграции населения и демографии, обеспечивает их выполнение;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текущие и долговременные прогнозы внутренней и внешней миграции, демографической ситуации в республике;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реализацией законодательства по проблемам миграции. Вносит предложения по приостановлению действия приказов, инструкций, указаний министерств и ведомств, организаций, противоречащих действующему законодательству и нормативным актам Республики Казахстан по вопросам миграции;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проблемы казахской диаспоры за рубежом, связанные с добровольным переселением на историческую родину;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на рассмотрение Правительства Республики Казахстан предложения по формированию квоты иммиграции;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совместно с территориальными органами по миграции и демографии: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переселение, прием и обустройство беженцев, репатриантов (оралманов), реэмигрантов и вынужденных переселенцев в пределах утвержденной квоты иммиграции;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регистрацию и учет мигрантов, выплату им в установленном порядке дифференцированных пособий и других выплат;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обращения организаций и выдает лицензии на привлечение (прием на работу) в Республику Казахстан иностранной рабочей силы. Анализирует эффективность использования привлекаемой рабочей силы в течение срока действия лицензий;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и готовит заключения по предложениям представительств Казахстана за рубежом, органов государственного управления, а также отдельных организаций о ходатайствах иностранцев и членов их семей о переселении в республику в соответствии с установленной квотой иммиграции;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и координирует работу миграционных служб областей, города Алматы и столицы;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и решает в установленном порядке вопросы компактного расселения репатриантов (оралманов) с учетом обеспечения их занятости;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распределяет финансовые средства и материальные ресурсы, выделяемые в соответствии с законодательством, на решение проблем миграции. Осуществляет контроль за использованием выделенных средств, в необходимых случаях производит перераспределение неизрасходованных средств, исходя из приоритетов и сроков реализации миграционных и демографических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сотрудничает с международными организациями по вопросам демографии и миграции населения, в установленном порядке принимает участие в их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установленном порядке предложения по ратификации Республикой Казахстан конвенций и других международных соглашений по вопросам миграции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письма, жалобы и предложения граждан, принимает по ним необходимые меры, ведет прием граждан по относящимся к компетенции Агентства вопросам.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V. Права Агентства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пределах своей компетенции Агентству предоставляется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решения, обязательные для центральных и местных исполнительных органов, организаций, независимо от форм собственности, должностных лиц и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по поручению Правительства Республики Казахстан соглашения с правительственными органами, ведомствами, предприятиями, учреждениями, организациями других государств по вопросам добровольного переселения в Республику Казахстан соотечественников, вынужденно или добровольно покинувших территорию Республики Казахстан, а также по трудовой миграции;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решения по ходатайствам иммигрантов о признании их репатриантами (оралманами), реэмигрантами, вынужденными переселенцами либо беженцами или об отказе им в этом;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письменные ходатайства лиц, желающих получить политическое убежище в Республике Казахстан, оформлять необходимые документы и в установленном порядке выдавать свидетельства о предоставлении политического убежища;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разработке мер финансово-кредитной, инвестиционной, налоговой, региональной политики, влияющей на состояние миграции населения и демографии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и вносить на рассмотрение Правительства Республики Казахстан нормативные правовые акты по вопросам миграции и демографии;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соответствующие разрешения иностранцам и лицам без гражданства на осуществление трудовой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от центральных и местных исполнительных органов, в том числе от Комитета по статистике и анализу Агентства по стратегическому планированию и реформам Республики Казахстан, сведения по вопросам, относящимся к компетенции Агентства. Вносить в установленном законодательством порядке предложения по совершенствованию форм первичного учета и статистической отчетности по вопросам демографии и миграции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благотворительные акции и мероприятия, направленные на социальную поддержку мигрантов;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в установленном порядке конференции и семинары, осуществлять издательскую деятельность, в том числе выпускать справочную и другую печатную продукцию по проблемам демографии и миграции населения.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VI. Организация деятельности и ответственность Агентства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Агентство возглавляет Председатель, назначаемый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имеет заместителя, назначаемого Правительством Республики Казахстан по представлению Председателя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персональную ответственность за выполнение возложенных на Агентство задач;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штатное расписание центрального аппарата Агентства в пределах численности и фонда оплаты труда работников, установленных Правительством Республики Казахстан, смету расходов на его содержание, а также положения о структурных подразделениях;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приказы и дает указания в пределах своих полномочий, обязательные для исполнения органами всей миграционной службы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Агентстве образуется коллегия, численность которой утверждается Правительством, а персональный состав - Председателем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областях, городе Алматы и столице образуются управления по миграции и демографии, в районах - отделы миграции. Начальники управлений по миграции и демографии назначаются на должность и освобождаются от должности акимами соответствующих областей, города Алматы и столицы по согласованию с Председателем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аппаратов областных управлений, управлений городов республиканского значения и столицы по миграции и демографии осуществляется за счет местного бюджета.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1998 г. N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СТРУКТУРА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аппарата Агентства по миграции и демографии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анализа, разработки и реализации миграционных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демографических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по организации работы Агентства по миграции и демографии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