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33b0" w14:textId="b073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августа 1997 г. N 1262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1998 г. N 56. Утратило силу - постановлением Правительства РК от 25 июля 2005 г. N 773.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25.07.2005 </w:t>
      </w:r>
      <w:r>
        <w:rPr>
          <w:rFonts w:ascii="Times New Roman"/>
          <w:b w:val="false"/>
          <w:i w:val="false"/>
          <w:color w:val="ff0000"/>
          <w:sz w:val="28"/>
        </w:rPr>
        <w:t>№ 773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Правительства Республики Казахстан от 15 августа 1997 г. N 1262 </w:t>
      </w:r>
      <w:r>
        <w:rPr>
          <w:rFonts w:ascii="Times New Roman"/>
          <w:b w:val="false"/>
          <w:i w:val="false"/>
          <w:color w:val="000000"/>
          <w:sz w:val="28"/>
        </w:rPr>
        <w:t xml:space="preserve">P971262_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лицензирования оказания платных юридических услуг, не связанных с адвокатской деятельностью, адвокатских и нотариальных услуг, оценки недвижимости" (САПП Республики Казахстан, 1997 г., N 37, ст. 359)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"до 1 января" заменить словами "до 1 апреля";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"в течение месяца"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лицензирования оказания платных юридических услуг, не связанных с адвокатской деятельностью,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"и его территориальными органами"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IX исключить.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