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f034" w14:textId="875f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постановления Правительства Республики Казахстан от 14 января 1997 г. N 65 и от 27 января 1998 г.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1998 г. N 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14 января 1997 г. N 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секторных программах приватизации и реструктуризации":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Секторным программам приватизации и реструктуризации в нефтегазовом и транспортно-коммуникационном комплексах, предприятий системы Министерства промышленности и торговли Республики Казахстан, здравоохранения, образования, культуры и спорта,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29 июня 1998 г. N 610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P980610_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