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95ad" w14:textId="c509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ноября 1997 г. N 1551 и от 22 ноября 1997 г. N 1642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1998 г. N 63 Утратило силу - постановлением Правительства РК от 21 сентября 1999 г. N 1433 ~P991433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12 ноября
1997 г.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"Вопросы реализации Указа Президента
Республики Казахстан от 10 октября 1997 г. N 3655":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к указанному постановлению по строке
"Минэнергетики, индустрии и торговли" цифру "6"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22 ноября
1997 г. N 1642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P971642_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энергетики, индустрии и
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слово "двух" заменить словом "трех".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