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85f76" w14:textId="d985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12 ноября 1997 г. N 1553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февраля 1998 г. N 66 Утратило силу - постановлением Правительства РК от 16 апреля 1999 г. N 418 ~P990418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12
ноября 1997 г. N 1553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P971553_ </w:t>
      </w:r>
      <w:r>
        <w:rPr>
          <w:rFonts w:ascii="Times New Roman"/>
          <w:b w:val="false"/>
          <w:i w:val="false"/>
          <w:color w:val="000000"/>
          <w:sz w:val="28"/>
        </w:rPr>
        <w:t>
  "Вопросы Министерства иностранных дел
Республики Казахстан"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3 слова "четырех вице-Министров - директоров
департаментов" заменить словами "первого вице-Министра и трех
вице-Министров";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Положении о Министерстве иностранных дел Республики Казахстан
(МИД),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втором слова "4 вице-Министров - директоров
департаментов" заменить словами "первого вице-Министра и трех
вице-Министров";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двенадцатом слова "- директорами департаментов"
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первом пункта 15 слова "- директоров департаментов"
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