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137e" w14:textId="08c1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активизации деятельности электроэнергетических объектов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1998 г. N 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делах нормализации обеспечения электроэнергией предприятий и населения Южно-Казахстанской области и в соответствии с Программой дальнейшего развития рынка электроэнергии на 1997-2000 годы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с целью определения возможности разделения имущества акционерного общества "Южно-Казахстанская распределительная электросетевая компания" без нарушения единого технологического цикла из представителей следующих министерств и ведомств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по стратегическому планированию и реформам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государственного имущества и приватизации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рассмотреть вопрос реорганизации акционерного общества "Южно-Казахстанская распределительная электросетевая компания" путем выделения из него акционерного общества "Туркестанэнерго" с имуществом, определенным указанной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уставе акционерного общества "Туркестанэнерго" предметом деятельности предусмотреть разработку оптимальной структуры организации эксплуатации распределительных электрических сетей Южно-Казахстанской области в соответствии с Программой дальнейшего развития рынка электроэнергии на 1997-2000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владения и пользования государственным пакетом акций акционерного общества "Туркестанэнерго" передать акционерному обществу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 ведомствам Республики Казахстан, перечисленным в пункте 1 настоящего постановления, в десятидневный срок представить в Департамент государственного имущества и приватизации Министерства финансов Республики Казахстан кандидатуры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