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5fef5" w14:textId="eb5fe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4 июня 1997 г. N 922 и признании утратившим силу постановления Правительства Республики Казахстан от 6 сентября 1996 г. N 1091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февраля 1998 г. N 73. Утратило силу - постановлением Правительства РК от 18 февраля 1998 г. N 120 ~P980120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В целях проведения единой государственной ценовой политики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4 июня 1997 г. N 922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P970922_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продаже акций Национальной акционерной компании "Казахтелеком"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Министерству транспорта и коммуникаций Республики Казахстан внести соответствующие изменения в Лицензию от 5 ноября 1996 года N 000001 и Приложение к ней от 31 мая 1997 года, выданную открытому акционерному обществу "Казахтелеком";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Установить, что тарифы открытого акционерного общества "Казахтелеком" устанавливаются Комитетом по ценовой и антимонопольной политике Агентства по стратегическому планированию и реформам по согласованию с Министерством транспорта и коммуникаций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постановление Правительства Республики Казахстан от 6 сентября 1996 г. N 1091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P961091_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Национальной акционерной компании "Казахтелеком".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