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bda45" w14:textId="53bda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погашении предстоящих и просроченных платежей по негосударственным внешним займам, имеющим государственные гарантии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февраля 1998 г. N 74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выполнения обязательств Республики Казахстан перед иностранными кредиторами и недопущения фактов дефолта, а также обеспечения возврата в республиканский бюджет ранее выданных негосударственных внешних займов, имеющих государственную гарантию Республики Казахстан,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финансов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выданными государственными гарантиями Республики Казахстан от 4 мая 1993 г. N 26-14/110, 10 июня 1994 г. N Ф 22-3/40 на основании счетов иностранных банков оплатить за несостоятельных заемщиков предстоящие и просроченные платежи (приложения 1, 2), а также сумму начисленных штрафов с учетом изменений курсовой разницы на дату платежа в пределах средств, предусмотренных в республиканском бюджете на 1998 год по разделу "Кредитование минус погашение";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провести финансовую ревизию деятельности заемщиков по использованию негосударственных внешних займов, имеющих государственную гарантию Республики Казахстан, и в случае выявления фактов нарушения их использования, материалы передать в правоохранительные органы, суды с целью привлечения виновных лиц к ответственности согласно действующему законодательству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Государственному Экспортно-импортному банку Республики Казахстан принять все необходимые меры по обеспечению возврата отвлеченных средств в республиканский бюджет.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Министерство финансов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Приложение 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от 4 февраля 1998 г. N 74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СУММА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просроченных платежей по погашению иностранных кредитов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Организация | Валюта  | Сумма    | Основной  |Проценты   |Прочие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заемщик     | платежа | платежа  | долг      |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Турецкая кредитная линия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АО "Максат"    USD      755706,03   687458,00   59023,59     9224,44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 "Легпром"   USD     3931800,77  3333233,30  524103,70    74463,80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Всего          USD     4687506,80  4020691,30  583127,29    83688,24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Приложение 2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от 4 февраля 1998 г. N 74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СУММА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предстоящих платежей по погашению иностранных кредитов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Организация | Валюта  | Сумма    | Основной  |Проценты   |Прочие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заемщик     | платежа | платежа  | долг      |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Французская кредитная линия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 "Тагам"     FRF      775384,44       0        775384,44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5210488,90   5210488,90      0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Всего          FRF      5985873,34   5210488,90  775384,44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