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163e" w14:textId="9861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первоочередных объектов развития города Акмолы в 1998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1998 г. N 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реализации Закона Республики Казахстан "О республиканском бюджете на 1998 год" от 9 декабря 1997 года N 201-1ЗРК и Указа Президента Республики Казахстан от 20 октября 1997 года N 3700 "Об объявлении города Акмолы столицей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направить средства в сумме 3300 (три миллиарда триста) млн. тенге, предусмотренные статьей 37 Закона Республики Казахстан "О республиканском бюджете на 1998 год", на кредитование работников государственных органов и организаций для выкупа государственного жилья, а также на финансирование нового жилищного строительства в городе Акмоле.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первоочередных объектов развития города Акмолы, финансируемых за счет средств республиканского бюджета в 1998 году, в сумме 8 200 (восемь миллиардов двести)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проектов, финансируемых за счет средств государственных внешних займов в 1998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в рамках дотации обеспечить в 1998 году финансирование проектов из республиканского Дорожного фонда согласно прилагаемому перечню в сумме 5120 (пять миллиардов сто двадцать) млн. тенге, в том числе 2 (два) миллиарда тенге на объекты городского хозяйства города Акмолы.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и Административному совету Акмолинской специальной экономической зоны принять меры по привлечению в 1998 году негосударственных внешних займов под государственную гарантию Республики Казахстан на сумму 20 (двадцать) млн. долларов США для финансирования окупаемых инвестиционных проектов в городе Акмоле.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Согласиться с предложением Административного совета Акмолинской специальной экономической зоны о финансировании объектов за счет фонда социального и экономического развития зоны, связанных с обустройством новой столицы, в сумме 4 890 (четыре миллиарда восемьсот девяносто)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по стратегическому планированию и реформам Республики Казахстан совместно с Министерством финансов Республики Казахстан при неудовлетворительном освоении выделенных финансовых ресурсов по отдельным проектам вносить в Правительство Республики Казахстан предложения по корректировке перечней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Разрешить Управлению Делами Президента Республики Казахстан перераспределять в течение 1998 года объемы финансирования между объектами, заказчиком которых оно выступает, включенными в перечень первоочередных объектов развития города Астаны, финансируемых за счет средств республиканского бюджета, в пределах их общего годового объема финансирования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8 июня 1998 г. N 524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финансового контроля Министерства финансов Республики Казахстан установить контроль за целевым и эффективным использованием средств на строительство объектов, предусмотренных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Комитету по статистике и анализу Агентства по стратегическому планированию и реформам Республики Казахстан обеспечить ежемесячное представление информации о ходе строительства объектов, предусмотренных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10 февраля 1998 г. N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первоочередных объектов развития города Акмолы,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финансируемых за счет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бюджета в 1998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(млн.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 Заказчик      |Единица   |Мощ-  | Срок         |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 |измерения |ность | ввода в      | финанси-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|---------------------|          |      | действие     | рования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|Наименование и       |          |      | (год)        |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|местонахождение      |          |      |              |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|объекта              |          |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Всего                                                   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Строительство жилья   тыс.кв.     179,0     1998        3120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метров     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      1372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квартир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Реконструкция Дворца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целинников            мест        2500      "          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Вспомогательный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                                    "          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Административный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              тыс.кв.     49,6      "           2694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Акционерное общество "Акмолинская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Подстанции 110/10 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Астана, г. Акмола     МВА         2х40      "           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Акмолинская специальная экономическая 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Реконструкция КНС-    км          Заданная  1998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1а и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канализационного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напорного коллектора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83 квартале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Строительство         "           То же      "   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инженерных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83 квартале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Инженерные сети к     "           То же      "         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строящимся домам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Этно-мемориальный     га          То же      "         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Генеральный план                             "         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10 февраля 1998 г. N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проектов, финансируемых за счет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внешних займов в 1998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(млн. долларов 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 Наименование     | Донор  |Стои-  |  Финансирование  |Примечание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 проекта          |        |мость  |    в 1998 года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 |        |проекта|------------------|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 |        |       |Заем-   |Софинан-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 |        |       |ные     |сирование|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 |        |       |средства|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                                  70,0     16.84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Строительство боль-  Сосъете  7720     40,85    8,29    Республикан-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ницы, г. Акмола      Женераль млн.                      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японских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йен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Реконструкция ав-    АБР      77       22,15    8,55    Республикан-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томагистрали Алма-                                      ский Дорож-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ты-Караганда-                                           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Акмола-Боровое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(участок Гульшад-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Акчатау)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Реконструкция        OECF     201,26 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аэропорта в г. Акмоле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10 февраля 1998 г. N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проектов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республиканского Дорожного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1998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(млн.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 Заказчик                     |Единица  |Мощ- |Срок    |Объем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  |измерения|ность|ввода в |финансиро-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 |         |     |действие|вания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|------------------------------|         |     |(год)   |ценах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|Наименование и местонахождения|         |     |        |года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|объекта                       |   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                                                      5120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Минтранском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Взлетно-посадочная полоса (за-   млн.                     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долженность на 01.01.98 г.)     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Реконструкция автодороги от      км        5      1998    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аэропорта до кольцевой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развязки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Участок объездной кольцевой      км        14     1999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дороги (Павлодар-Караганда)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Строительство и реконструкция    км        25     1998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городских магистралей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центральной площади г. Акмолы.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Заказчик -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специальная экономическая 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Автомобильная дорога "Акмола-                     1998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Кызылжар"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Реконструкция автомагистрали                      1998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"Алматы-Акмола",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"Гульшад-Акчатау"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(софинансирование)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