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82a2" w14:textId="3b48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"Автохозяйство ХОЗУ Парламента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1998 г. N 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обслуживания автотранспортом руководителей и депутатов Парламента Республики Казахстан, а также сотрудников и работников аппарата Парламента Республики Казахстан в г. Акмоле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"Автохозяйство ХОЗУ Парламента Республики Казахстан" на праве хозяйственного ведения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Управление Делами Президента Республики Казахстан уполномоченным органом, осуществляющим по отношению к Предприятию функции субъекта права государственной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основной задачей Предприятия является осуществление деятельности, связанной с автотранспортным обслуживанием руководителей и депутатов Парламента Республики Казахстан, а также сотрудников и работников аппарата Парламента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Уполномоченному органу в месячный срок утвердить устав Предприятия и зарегистрировать Предприятие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юстиции Республики Казахстан после государственной регистрации Предприятия в установленном порядке подготовить и внести проект постановления в Правительство Республики Казахстан о включении Предприятия в Перечень республиканских государственных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