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5fb8" w14:textId="6945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аппарате Государственной комиссии Республики Казахстан по передислокации высших и центральных государственных органов в город Акмолу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1998 г. N 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31 декабря 1997 г. N 3811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U973811_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упразднении Государственной комиссии Республики Казахстан по передислокации высших и центральных государственных органов в город Акмолу"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Аппарату Государственной комиссии Республики Казахстан по передислокации высших и центральных государственных органов в город Акмолу (далее - аппарат Комиссии):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в установленном законодательством порядке Республиканское государственное предприятие архитектурно-градостроительного контроля по объектам, касающимся передислокации высших и центральных государственных органов в город Акмолу (ГП "Акмоластройконтроль") в коммунальную собственность акима города Акмолы с соответствующей перерегистрацией в коммунальное государственное предприятие по решению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жильем работников аппарата Комиссии, переехавших в город Акмолу из города Алматы в соответствии с постановлением Правительства Республики Казахстан от 29 декабря 1995 г. N 1887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высших и центральных государственных органов, подлежащих передислокации на первом этапе переноса столицы в город Акмолу";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в установленном порядке здание и имущество, находящиеся на балансе аппарата Комиссии на баланс Управления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завершении предусмотренных пунктом 1 настоящего постановления мер ликвидировать аппарат Комиссии, для чего создать ликвидационную комиссию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Ликвидационной комиссии в установленном законодательством порядке осуществить ликвидацию аппарата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Канцелярии Премьер-Министра Республики Казахстан оказать содействие в трудоустройстве работников ликвидируемого аппарата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постановление Правительства Республики Казахстан от 17 марта 1997 г. N 332 "О вопросах разработки генерального плана развития города Акмолы и градорегулирующей документации по зонам его влияния"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"аппарат Государственной комиссии Республики Казахстан по передислокации высших и центральных государственных органов в город Акмолу" заменить словами "аким города Акмолы".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11 февраля 1998 г. N 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ликвидационной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Досмагамбетов Б.Ф.      - руководитель аппарата Комиссии,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председатель ликвидационной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Асанов Т.Д.             - заведующий отделом аппарата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Амангалиева К.С.        - главный бухгалтер аппарата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Ержанов С.Е.            - заведующий отделом аппарата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Мулькина А.Д.           - старший референт-бухгалтер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Управления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Оспангалиева Л.Т.       - референт аппарата Комиссии,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Ыбырайым Н.М.           - старший референт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Президента Республики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