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39c9" w14:textId="1c23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31 декабря 1996 г. N 1747 и от 30 мая 1997 г. N 907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1998 г. N 108. Утратило силу - постановлением Правительства РК от 27 октября 1998 г. N 1087 ~P981087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Правительство Республики Казахстан ПОСТАНОВЛЯЕТ:
     Внести в некоторые решения Правительства Республики Казахстан
следующие изменения и дополнения:
     в постановлении Правительства Республики Казахстан от 31 декабря
1996 г. N 1747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P961747_ </w:t>
      </w:r>
      <w:r>
        <w:rPr>
          <w:rFonts w:ascii="Times New Roman"/>
          <w:b w:val="false"/>
          <w:i w:val="false"/>
          <w:color w:val="000000"/>
          <w:sz w:val="28"/>
        </w:rPr>
        <w:t>
  "О ставках акцизов на подакцизные товары,
производимые в Республике Казахстан, и игорный бизнес" (САПП
Республики Казахстан, 1996 г. N 53, ст. 516):
     в приложении 1 к указанному постановлению:
     строки:
     "Все виды спирта (кроме отпускаемого для
      изготовления лечебных и фармацевтических
      препаратов, при наличии у товаропроизводителя
      лицензии Республики Казахстан на право
      производства указанной продукции, а также
      отпускаемого государственным медицинским
      учреждениям)                                    0,3 экю/литр"
     изложить в следующей редакции:
     "Все виды спирта (кроме отпускаемого для
      изготовления лечебных и фармацевтических
      препаратов, при наличии у товаропроизводителя
      лицензии Республики Казахстан на право
      производства указанной продукции, а также
      отпускаемого государственным медицинским
      учреждениям)                                    3,0 экю/литр
      Из всех видов спирта, отпускаемые для
      изготовления ликеро-водочных изделий,
      крепленых напитков, крепленых соков, вина,
      бальзама, при наличии у товаропроизводителя
      лицензии Республики Казахстан на право
      производства указанной продукции                0,3 экю/литр";
     в постановлении Правительства Республики Казахстан от 30 мая
1997 г. N 907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P970907_ </w:t>
      </w:r>
      <w:r>
        <w:rPr>
          <w:rFonts w:ascii="Times New Roman"/>
          <w:b w:val="false"/>
          <w:i w:val="false"/>
          <w:color w:val="000000"/>
          <w:sz w:val="28"/>
        </w:rPr>
        <w:t>
  "О ставках акцизов на импортируемые
подакцизные товары и нормах провоза физическими лицами через
таможенную границу Республики Казахстан подакцизных товаров, которые
не подлежат обложению акцизами" (САПП Республики Казахстан, 1997 г.,
N 23, ст. 209):
     в приложении 1 к указанному постановлению:
     строки:
     "Из 2207,   Все виды спирта                      0,3 экю/литр
         2208
                 Крепленые напитки, крепленые соки и
                 бальзамы, водка, ликеро-водочные
                 изделия, коньяки                     1,7 экю/литр"
     изложить в следующей редакции:
     "Из 2207,   Все виды спирта                      3,0 экю/литр
         2208
                 Из всех видов спирта, ввозимые для
                 изготовления ликеро-водочных
                 изделий, крепленых напитков,
                 крепленых соков, вина, бальзама,
                 при наличии у товаропроизводителя
                 лицензии Республики Казахстан на
                 право производства указанной
                 продукции                            0,3 экю/литр
                 Крепленые напитки, крепленые соки
                 и бальзамы, водка, ликеро-водочные
                 изделия, коньяки                     1,7 экю/литр".
     2. Контроль за исполнением настоящего постановления возложить на
Министерство финансов Республики Казахстан.
     3. Настоящее постановление вступает в силу с 1 марта 1998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