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9c23" w14:textId="2969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Национальной атомной компании "Казатомпром"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1998 г. N 116.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18 февраля 1998 г. N 116 утратило силу постановлением Правительства РК от 04.05.2008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406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Республики Казахстан в установленном законодательством порядке утвердить следующий состав Наблюдательного совета закрытого акционерного общества "Национальная атомная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"Казатомпром":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 Б.Е.          - вице-Министр энергетики,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торговли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 А.И.        - заместитель Председателя Агентства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стратегическому планированию и реформам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Жантикин Т.М.          - Директор Агентства по атомной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Министерства науки - Академии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Идрисов Е.А.           - вице-Министр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 К.К.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Народного Сберегательного Банка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Раханов М.С.           - Директор Департамента государственного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 приватизации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Шаяхметов Б.М.         - президент Национальной атомной компании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"Казатомпром".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постановления Правительства Республики Казахстан от 22 июля 1997 г.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1148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"Вопросы Национальной атомной компании "Казатомпром";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25 июля 1997 г.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1179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Правительства Республики Казахстан от 22 июля 1997 г. N 1148".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