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12aad" w14:textId="0b12a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6 сентября 1996 г. N 1091 и признании утратившим силу постановления Правительства Республики Казахстан от 3 февраля 1998 г. N 73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февраля 1998 г. N 120. Утратило силу - постановлением Правительства РК 
от 2 сентября 2004 г. N 925 (P040925)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Возобновить с 6 сентября 1996 года действие постановления Правительства Республики Казахстан от 6 сентября 1996 г. N 1091 "Вопросы Национальной акционерной компании "Казахтелеком".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Внести в постановление Правительства Республики Казахстан от 6 сентября 1996 г. N 1091 </w:t>
      </w:r>
      <w:r>
        <w:rPr>
          <w:rFonts w:ascii="Times New Roman"/>
          <w:b w:val="false"/>
          <w:i w:val="false"/>
          <w:color w:val="000000"/>
          <w:sz w:val="28"/>
        </w:rPr>
        <w:t xml:space="preserve">P961091_ </w:t>
      </w:r>
      <w:r>
        <w:rPr>
          <w:rFonts w:ascii="Times New Roman"/>
          <w:b w:val="false"/>
          <w:i w:val="false"/>
          <w:color w:val="000000"/>
          <w:sz w:val="28"/>
        </w:rPr>
        <w:t xml:space="preserve"> "Вопросы Национальной акционерной компании "Казахтелеком"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первый, пункты 1 и 4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пункты 2, 3 и 5 считать соответственно пунктами 1, 2 и 3.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(Пункт 3 исключен - постановлением Правительства РК от 10 октября 2002 г. N 1104 </w:t>
      </w:r>
      <w:r>
        <w:rPr>
          <w:rFonts w:ascii="Times New Roman"/>
          <w:b w:val="false"/>
          <w:i w:val="false"/>
          <w:color w:val="000000"/>
          <w:sz w:val="28"/>
        </w:rPr>
        <w:t xml:space="preserve">P021104_ </w:t>
      </w:r>
      <w:r>
        <w:rPr>
          <w:rFonts w:ascii="Times New Roman"/>
          <w:b w:val="false"/>
          <w:i w:val="false"/>
          <w:color w:val="000000"/>
          <w:sz w:val="28"/>
        </w:rPr>
        <w:t xml:space="preserve"> 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Признать утратившим силу постановление Правительства Республики Казахстан от 3 февраля 1998 г. N 73 </w:t>
      </w:r>
      <w:r>
        <w:rPr>
          <w:rFonts w:ascii="Times New Roman"/>
          <w:b w:val="false"/>
          <w:i w:val="false"/>
          <w:color w:val="000000"/>
          <w:sz w:val="28"/>
        </w:rPr>
        <w:t xml:space="preserve">P980073_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постановление Правительства Республики Казахстан от 4 июня 1997 г. N 922 и признании утратившим силу постановления Правительства Республики Казахстан от 6 сентября 1996 г. N 1091".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Республики Казахстан </w:t>
      </w:r>
    </w:p>
    <w:bookmarkEnd w:id="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