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052908" w14:textId="c05290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дополнения в постановление Правительства Республики Казахстан от 16 января 1998 г. N 17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20 февраля 1998 г. N 121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Внести в постановление Правительства Республики Казахстан от 16 января 1998 г. N 17 </w:t>
      </w:r>
      <w:r>
        <w:rPr>
          <w:rFonts w:ascii="Times New Roman"/>
          <w:b w:val="false"/>
          <w:i w:val="false"/>
          <w:color w:val="000000"/>
          <w:sz w:val="28"/>
        </w:rPr>
        <w:t xml:space="preserve">P980017_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Плане законопроектных работ Правительства Республики Казахстан на 1998 год" следующее дополнение: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План законопроектных работ Правительства Республики Казахстан на 1998 год, утвержденный указанным постановлением, дополнить строкой, порядковый номер 4а,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"4а О платежах и Нацбанк (по сог- январь февраль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переводах ласованию),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денег АСПР, Минфин 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Премьер-Министр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