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75a9" w14:textId="d0b7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февраля 1997 г. N 194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1998 г. N 123. Утратило силу - постановлением Правительства РК от 21 июня 1999 г. N 813 ~P990813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в постановление Правительства Республики Казахстан от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1997 г. № 194 "О создании Межведомственной комиссии по возврату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конечных заемщиков средств, отвлеченных из республиканского бюджета"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Межведомственной комиссии но возврату с конечных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заемщиков средств, отвлеченных из республиканского бюджета: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Утембаева Е.А.    - Председателя Агентства по стратегическому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планированию и реформам Республики Казахстан,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председателем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Айтжанова Д.Н.   - начальника управления Бюджетного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Алиева А.А.      - заместителя начальника управления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налоговой полиции Министерства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Асанова Ж.К.     - начальника Управления по надзору за законностью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социально-экономической сфере Генеральной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Прокуратуры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Досумова С.Т.    - заместителя начальника Департамента по борьбе с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коррупцией и организованной преступностью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национальной безопасности Республики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Котлова А.Н.     - Директора Департамента законодательства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международного права Министерства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Кузьменко С.М.   - первого заместителя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налоговой полиции Министерства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Толеубекова Е.А. - Директора Департамента кредитования закрытого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акционерного общества "Банк Туран-Алем"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Шукпутова А.М.   - президента акционерного общества "Агентство по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реорганизации и ликвидации предприятий";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вывести из указанного состава Мынбаева С.М., Имашева В.М., Ажиханова С.О., Молдахметова Н.С., Татишева Е.Н., Оразалиева М.М.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