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06d2" w14:textId="1c70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эксплуатации сетей сотовой связи стандартов GSM и CDMA&lt;*&gt; Сноска. Название - в редакции постановления Правительства РК от 27 мая 1998 г. N 488 ~P980488.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1998 г. N 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 В связи с вхождением Республики Казахстан в мировое телекоммуникационное сообщество, повышением спроса на услуги подвижной радиосвязи общего пользования и необходимостью организации роуминга для пользователей между странами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о внедрении в Республике Казахстан общеевропейского стандарта сотовой связи GSM (глобальная система подвижной связи), а также стандарта СDМА.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27 мая 1998 г. N 488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радиочастот для создания и эксплуатации сетей сотовой связи стандартов GSM и CDMA осуществлять в соответствии с законодательством, исключительно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редакции постановления Правительства РК от 27 мая 1998 г. N 488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совместно с Министерством обороны Республики Казахстан в месячный срок проработать вопросы высвобождения полос радиочастот в диапазонах 890-915 МГц, 935-960 МГц для обеспечения деятельности операторов сотовой связи стандарта GSМ.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Государственной межведомственной комиссии по радиочастотам Республики Казахстан обеспечить выделение необходимых полос радиочастот для организации и эксплуатации сетей сотовой связи стандарта CDMA двух операторов с учетом того, что конкурс будет объявлен во II полугодии 1999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3-1 дополнен - постановлением Правительства РК от 27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г. N 488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P980488_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15 февраля 1999 г. N 121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Образовать комиссию по проведению конкурса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сети сотовой связи стандарта GSM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Карибжанов Х.С.     - вице-Министр транспорта, коммуникаций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туризма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Насиев А.К.         - Директор Департамента информационных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транспорта, коммуникаций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туризма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Шаншарбаева М.Ж.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законодательства и международного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Оразалинов Д.С.     - заместитель председателя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межведомственной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радиочастотам -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"Бюро по распределению и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радиочастотного спектра"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Канешев Б.Б.        - начальник Управления стратегии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инфраструктуры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Ержанов У.С.   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Солодилов С.П.      - начальник Войск связи и радиотехнического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обеспечения, заместитель начальника 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военно-воздушных сил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Мартиросов М.Г.     - начальник Управления связи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Арыстанбеков Ю.М.   - заместитель начальника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Агентства правительственной связи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Комитете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Аймаков Б.Ж .       - директор Дирекции оценки проектов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ведения переговоров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комитета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В пункт 4 внесены изменения - постановлениями Правительства РК от 27 мая 1998 г. N 488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P980488_ </w:t>
      </w:r>
      <w:r>
        <w:rPr>
          <w:rFonts w:ascii="Times New Roman"/>
          <w:b w:val="false"/>
          <w:i w:val="false"/>
          <w:color w:val="000000"/>
          <w:sz w:val="28"/>
        </w:rPr>
        <w:t>; от 15 февраля 1999 г. N 121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Р990121_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 обеспечить деятельность конкурсной комиссии и равные условия подключения к сети телекоммуникаций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Конкурсной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Положение о проведении конкурсов на право организации и эксплуатации сетей сотовой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объявить конкурс на право организации и эксплуатации сетей сотовой связи стандарта GSM во II, а CDMA - II полугодие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постановлениями Правительства РК от 27 мая 1998 г. N 488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P980488_ </w:t>
      </w:r>
      <w:r>
        <w:rPr>
          <w:rFonts w:ascii="Times New Roman"/>
          <w:b w:val="false"/>
          <w:i w:val="false"/>
          <w:color w:val="000000"/>
          <w:sz w:val="28"/>
        </w:rPr>
        <w:t>; от 15 февраля 1999 г. N 121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Р990121_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