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ec35" w14:textId="27be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конкурсах по государственным закупкам, организуемых в 1998 году Департаментом по государственным закупкам Министерства энергетики, индустрии и торговли Республики Казахстан&lt;*&gt; Сноска. В названии, тексте и приложениях заменены слова - постановлением Правительства РК от 31 августа 1998 г. N 817 ~P980817.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1998 г. № 140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16 июля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государственных закупках", в целях эффективного расходования средств республиканского и местных бюджетов, а также внебюджетных фондов на приобретение в государственную собственность товаров и на получение необходимых государству работ и услуг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номенклатуру товаров, работ, услуг, приобретаемых за счет средств республиканского бюджета, (приложение 1) и перечень заказчиков, осуществляющих закупки товаров, работ и услуг (приложение 2), организатором конкурсов по государственным закупкам которых выступает Департамент по государственным закупкам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31 августа 1998 г. N 817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P980817_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государственным комитетам, центральным исполнительным органам, не входящим в состав Правительства Республики Казахстан, иным государственным органам и организациям, местным исполнительным органам обеспечить своевременное представление в Департамент по государственным закупкам Министерства энергетики, индустрии и торговли Республики Казахстан необходимых данных о номенклатуре и объемах приобретаемых в 1998 году товаров, работ и услуг, сроках их поставки и источниках финансирования для проведения конкурсов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государственным закупкам Министерства энергетики, индустрии и торговли Республики Казахстан организовать в 1998 году конкурсы на государственную закупку товаров, работ и услуг по утвержденным номенклатуре и перечню заказчиков в согласованные с ними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25 февраля 1998 г.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Номенклатура товаров, работ, услуг, приобретаемых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средств республиканского бюджета, организатором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конкурсов по государственным закупкам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выступает Департамент по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Министерства энергетики,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названии дополнены слова - постановлением Правительства РК от 31 августа 1998 г. N 817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P980817_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Нефтепродукты.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Организационная техника (для компьютеризации школ).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Подрядные работы (по вновь начинаемым объектам, включенным в перечень, утверждаемый постановлением Правительства Республики Казахстан "Об инвестиционной программе Республики Казахстан на соответствующий год")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Продовольственные товары (промышленного производства общей стоимостью однородных видов товаров не менее 10000 расчетных показателей, установленных законодательством Республики Казахстан на первый квартал соответствующего финансового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Вещевое имущество (общей стоимостью однородных видов товаров не менее 10000 расчетных показателей, установленных законодательством Республики Казахстан на первый квартал соответствующего финансового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Медикаменты и медицинское имущество (приобретаемые в централизованном порядке)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Материальные ресурсы, закладываемые в государственный материальный резерв.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25 февраля 1998 г.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Перечень заказчиков, осуществляющих закупки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товаров, работ и услуг, организатором конкурсов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государственной закупке которых выступает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Департамент по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Министерства энергетики,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Перечень внесены изменения - постановлением Правительства РК от 31 августа 1998 г. N 817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P980817_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обороны Республики Казахстан - нефтепродукты, уголь, продовольственные товары, вещевое имущество,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внутренних дел Республики Казахстан - нефтепродукты, уголь, продовольственные товары, вещевое имущество,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национальной безопасности Республики Казахстан вещевое имущество,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Республиканская гвардия - нефтепродукты, продовольственные товары, вещевое имущество,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Республики Казахстан - вещевое имущество,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"Барлау" Республики Казахстан - вещевое имущество,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охраны Президента Республики Казахстан - вещевое имущество,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образования, культуры и здравоохранения Республики Казахстан - организационная техника, медикаменты,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государственным материальным резервам Министерства энергетики, индустрии и торговли Республики Казахстан - материальные ресурсы, закладываемые в государственный материальный резерв.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чрезвычайным ситуациям Республики Казахстан - нефтепродукты, уголь, продовольственные товары, вещевое имущество,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Заказчики подрядных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