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a8b1" w14:textId="2aca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организационной работе по пропаганде Стратегии развития Казахстана до 2030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1998 г. N 143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привлечения широких интеллектуальных ресурсов страны для пропаганды Стратегии развития Казахстана до 2030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информации и общественного согласия Республики Казахстан провести конкурс среди творческих коллективов на организацию работы по разъяснению среди населения Послания Президента страны народу Казахстана "Казахстан - 2030. Процветание, безопасность и улучшение благосостояния всех казахстанцев".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состав комиссии по проведению конкурса среди творческих коллективов на организацию работы по разъяснению среди населения Послания Президента страны народу Казахстана "Казахстан - 2030. Процветание, безопасность и улучшение благосостояния всех казахстанцев";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в десятидневный срок разработать условия проведения конкурса и требования к его участникам.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предусмотреть Министерству образования, культуры и здравоохранения Республики Казахстан финансирование расходов на указанные цели за счет средств, предусмотренных республиканским бюджетом на 1998 год, а в части проведения социологических исследований - за счет ассигнований, предусмотренных Министерству науки - Академии наук Республики Казахстан на проведение научных исследований в рамках государственного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25 февраля 1998 г. N 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Состав комиссии по проведению конкурса среди творческих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коллективов на организацию работы по разъяснению среди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населения Послания Президента страны народу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"Казахстан - 2030. Процветание, безопасность и улучшение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благосостояния всех казахстанцев"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Сарсенбаев А.С.        - Министр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председатель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Султанов Б.Т.          - Директор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государственным закупкам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заместитель председателя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Абдыгалиев Б.Б.        - начальник Управления анализа,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планирования и пропаганды реформ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Министерства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согласия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секретарь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Ашимбаев М.С.          - заместитель Руководителя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анализа и стратегических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Администрации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Арын Е.М.              - вице-Министр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Тараков Л.Ю.           - вице-Министр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Келимбетов К.Н.      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планированию и реформам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Султангалиева А.К.     - Директор Казахстанского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стратегических исследований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Аманбаев М.Е.          - заведующий Экспертно-аналитическим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отделом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Бектурганов Н.С.       - Директор Департамента внутренней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политики Министерства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общественного согласия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Тулебаев А.К.          - Директор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научно-технических программ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ресурсного обеспечения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науки - Академии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