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848c" w14:textId="2d08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12 ноября 1997 г. N 1551 и от 19 ноября 1997 г. N 1608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1998 г. N 144. Утратило силу - постановлением Правительства РК от 5 марта 1999 г. N 206 ~P990206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некоторые решения Правительства Республики Казахстан 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постановлении Правительства Республики Казахстан от 12 ноября 1997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№ 1551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P971551_ </w:t>
      </w:r>
      <w:r>
        <w:rPr>
          <w:rFonts w:ascii="Times New Roman"/>
          <w:b w:val="false"/>
          <w:i w:val="false"/>
          <w:color w:val="000000"/>
          <w:sz w:val="28"/>
        </w:rPr>
        <w:t>
  "Вопросы реализации Указа Президента Республики Казахстан 
от 10 октября 1997 г. № 3655":
     в приложении 2 к указанному постановлению по строке "Минсельхоз" цифру 
"210" заменить цифрой "211";
     в приложении 3 к указанному постановлению по строке "Минсельхоз" цифру 
"7" заменить цифрой "8";
     в постановлении Правительства Республики Казахстан от 19 ноября 1997 г.
№ 1608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P971608_ </w:t>
      </w:r>
      <w:r>
        <w:rPr>
          <w:rFonts w:ascii="Times New Roman"/>
          <w:b w:val="false"/>
          <w:i w:val="false"/>
          <w:color w:val="000000"/>
          <w:sz w:val="28"/>
        </w:rPr>
        <w:t>
  "Вопросы Министерства сельского хозяйства Республики 
Казахстан" (САПП Республики Казахстан, 1997 г., № 50, ст. 464): 
     в пункте 3 слово "двух" заменить словом "трех", цифру "9" заменить 
цифрой "10";
     в пункте 4 цифру "7" заменить цифрой "8".
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