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299c" w14:textId="cbb2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укреплению социально-экономического положения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1998 г. N 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 обсудив отчет акима Северо-Казахстанской области Ахметова Д.К. "О социально-экономическом положении Северо-Казахстанской области",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отчет акима Северо-Казахстанской области "О социально-экономическом положении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план вывода из кризиса Северо-Казахстанской области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6 марта 1998 г. N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вывода из кризиса Северо-Казахстанской области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Постановочные вопросы    !  Форма   ! Исполнитель ! 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пп!                             !завершения!           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 2              !    3     !      4      !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Промышленность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РГП "Казахстан темир жолы"    Заключение Аким области,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определить потребность в      договора   Министерство 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оборудовании, запасных                   транспорта и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частях и в заводском ремонте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подвижного состава, совместно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акимом области разработать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программу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долговременной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Внести проект постановления   Постано-   Министерство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Правительства о списании      вление     финансов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процентов по директивным      Правитель-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кредитам в связи с            ства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исполнением обязательств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облфинуправлением по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отношению к акционерным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обществам "ЗИКСТО", "ЗИМ",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"ПЗТМ","ПЗЭИМ", "Завод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им.Кирова"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Департаменту по               Информация Департамент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государственным закупкам      в Прави-   по государ-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финансов         тельство   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Казахстан, акимам  Республики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областей организовать конкурс Казахстан,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закупке приборов учета:    Министер-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расхода тепла (коллективные), ство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расхода воды (индивидуальные),финансов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расхода газа (бытовые) с      Республики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опубликованием информации     Казахстан 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 конкурсе в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Реабилитационному банку       Решение    Реабилита-    По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рассмотреть завершение        совета     ционный       Реабилита-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выполнения плана санации      Реабилита- банк          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АО "Тыныс"                 ционного   Республики   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банка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Рассмотреть вопрос передачи   Постано-   Министерство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или уничтожения специальных   вление     обороны,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изделий, хранящихся на        Правитель-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складах АО "Тыныс" с          ства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выделением сумм согласно      Республики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расчетам предприятий          Казахстан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Национальной нефтегазовой     Договор    Национальная  В соответ-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компании "Казахойл"                      нефтегазовая  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совместно с акимом области               компания      сроками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рассмотреть возможность                  "Казахойл",  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размещения заказов на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производство нефтяного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оборудования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разработанной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"Развитие нефтегазового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комплекса до 2000 года",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учетом имеющегося опыта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работы АО "ЗИКСТО"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изготовлению 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металлоконструкций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воздействия агрессивной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среды (морской воды)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Произвести реструктуризацию              Аким области,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кредиторской и дебиторской               АО "Агентство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задолженностей, образовавшихся           по реоргани-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течение 1996-1997 годов                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Заключить договор между       Договор    Департамент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Департаментом государственного           государствен- 1998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имущества и приватизации                 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финансов                   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АО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"KEGOC" о передаче в управление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госпакета акций АО "Северо-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Казахстанская распределительная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электросетевая компания",                АО "КЕGОС",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согласованный с акимом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Недропользование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Включить Северо-Казахстан-    Постано-   Министерство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скую область в число          вление     экологии и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приоритетов стратегии         Правитель-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развития геологической        ства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отрасли, с ежегодным          Республики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выделением средств на         Казахстан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переоценку кондиций и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запасов полезных ископаемых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условий рыночной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экономики по перспективным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объектам                                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Ускорить проведение конкурсов Протокол   Государствен-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право недропользования     конкурса   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месторождениями Сырымбет и    (тендера)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алмазов Кумдыколь      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Разработать программу         Постано-   Аким области, До 1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водообеспечения населения     вление     Министерство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хозяйств и обеспечить ее    Правитель-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выполнение с учетом           ства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потенциала развития           Республики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экономики области             Казахстан 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Государственное имущество и приватизация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Отозвать государственный      Постано-   Департамент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пакет акций АО "ПЗТМ" из      вление     государствен- 1998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управления государственного   Правитель- 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Реабилитационного банка,      ства      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делегировать территориальному Республики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комитету государственного     Казахстан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имущества и приватизации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 финансов        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проведения реорганизационных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процедур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Поставить на отмену           То же      Комитет по  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постановление Правительства             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от 15          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мая 1996 г. N 603 "О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реорганизации Национальной         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акционерной компании "КОРГАУ"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части преобразования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акционерного общества "ЗИКСТО"       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государственное предприятие.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Министерству обороны к 20               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марта 1998 года определить              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объемы работ, размещаемые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акционерном обществе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"ЗИКСТО", как головном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подрядчике по ремонту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специальной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Отозвать государственный      Постано-   Комитет по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пакет акций АО "ЗИМ" из       вление     оборонной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Комитета по оборонной         Прави-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промышленности                тельства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обороны          Республики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Казахстан,         Казахстан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передать его в 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территориальный комитет         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 имущества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приватизации с правом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распоряжения для проведения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сегментации без уменьшения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уставного фонда и организации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инвестиционного тендера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Департаменту государственного Решение    Департамент 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имущества и приватизации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финансов Республики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передать Северо-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Казахстанскому территориальному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комитету государственные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пакеты акций АО "ПО завод   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им.Кирова" и "ПЗЭИМ" с правом           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распоряжения для организации        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инвестиционного тендера по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передаче в доверительное           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управление сроком на 5 лет с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правом последующего выкупа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Государственный пакет         То же      Департамент 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акций АО "КОКШЕ" передать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продажи на                  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инвестиционном тендере    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Государственный пакет         То же      То же       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акций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"Приборостроительный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завод" передать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"Агентство по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ликвидации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целью ускорения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материалов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процедуры банкротства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Акиму области совместно       Программа  Аким области,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Агентством по                          Агентство по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стратегическому планированию             стратегичес-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реформам Республики                    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определить                    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приоритетные направления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развития промышленности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области, скоординировав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их с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реструктуризации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Социальная защита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Акиму области рассмотреть     Решение    Аким области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возможность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задолженности по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санаторно-курортное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лечение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войны за 1996-1997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Средства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Изучить возможность           Изменение  Министерство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изменения сетки вещания       сетки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региональных студий       вещания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канале "ОРТ Казахстан":    для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 с 18-00 часов, а           региональ-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19-00 до 20-00 часов        ных студий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всей страны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Рассмотреть возможность       Включение  Агентство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выделения средств:            в инвести- по стратеги-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- 347 млн. тенге на           ционную   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 1-ой очереди    программу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котельной РК-2 г. Кокшетау    на 1998    и реформам,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 в I полугодии     год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1998 года 170 млн. тенге;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- 25 млн. тенге на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реконструкцию Сергеевского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гидроузла;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на строительство станции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биологической очистки       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сточных вод в г. Кокшетау               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1999 год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Экология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Министерству экологии         Решение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природных ресурсов                     экологии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   природных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выделить из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Республиканского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фонда охраны природы: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на строительство первой                              Октябрь-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очереди полигона                            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токсичных отходов в                          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Кокшетау 4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на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Воробьевско-Котыркольской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канализации Щучинско-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Боровской санаторно-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оздоровительной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разработать научно-                            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практические рекомендации                              1998 года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оздоровлению экологической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ситуации в Щучинско-Боровской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санаторно-оздоровительной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Агропромышленный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Государственному фонду        То же      Министерство  I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финансовой поддержки                     сельского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сельского хозяйства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обеспечить на тендерной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основе удешевление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средств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возобновления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интенсивных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Оказать адресную              То же      То же        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поддержку племенным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хозяйствам на удешевление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содержания племенного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молодняка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финансовой поддержки,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независимо от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ведомственной подчиненности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Ускорить разработку           Порядок    Агентство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порядка ипотечного            выдачи     по стратеги-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кредитования под залог        кредитов  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земельных участков и права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землепользования                         реформам,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Увеличить на 1998 год         Решение    Министерство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выделение области лизинговых             сельского 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средств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Фонду развития малого         Финанси-   Агентство     До 1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предпринимательства в         рование    по стратеги-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первоочередном порядке        до 17 млн.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рассматривать проекты,        долларов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представленные Северо-        США        и реформам,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областью,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линии финансирования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счет средств второго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транша программного займа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АБР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Комитету по ценовой и         Постано-   Комитет по    I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антимонопольной политике      вление     ценовой и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Агентства по стратегическому             антимонополь-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планированию и реформам                  ной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пересмотреть перечень                    по стратеги-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предприятий-монополистов и              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привести в соответствие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тарифы за оказываемые услуги            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товаропроизводителям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АОЗТ "Продкорпорация"         Договор    АЗОТ  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обеспечить закуп зерна                   "Продкорпо-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государственных нужд                  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через зерновые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тендерной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Определить потребность        Постано-   Министерство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АПК республики в производстве вление     сельского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лущильников ЛДГ-20, прицепов  Правитель-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2ПТС-6, капустоуборочных      ства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комбайнов и рассмотреть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возможность включения их в    Казахстан  аким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Республиканскую лизинговую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программу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реформам,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Решить вопрос перенесения    Решение    Министерство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сроков расчета до конца      Министер-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года за ГСМ, полученные ства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государственных           финансов  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материальных резервов        Республики материальным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(42,6 тыс. тонн дизельного   Казахстан  резервам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топлива и 7,2 тыс. тонн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бензина)          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сельского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Финансы и экономика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Выделить из Фонда             Решение,   Фонд          До 1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обязательного медицинского    информация обязательного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страхования при               Правитель-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Правительстве Республики      ству       страхования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дотацию областному  Республики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фонду в сумме 150 млн.        Казахстан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тенге для доведения тарифа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медицинские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 среднереспубликанского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Министерству внутренних дел   Решение,   Министерство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 информация внутренних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обеспечить взаиморасчеты      Правитель-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выполненные работы по      ству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вводу в эксплуатацию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Высшего военного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училища внутренних войск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Рассмотреть возможность       То же      Аким области,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урегулирования долгов и                  Министерство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пролонгации применения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экономических санкций                   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 областному бюджету под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выданные гарантии на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поставку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сельхозпроизводителями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 нефтепродуктов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средств химической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растений на сумму 1 млрд.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500 млн. тенге в 1997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Агентству по стратегическому  Постано-   Агентство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планированию и реформам,      вление     по  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Министерству финансов         Правитель-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 ства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предусмотреть выделение       Республики и реформам,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конверсионных средств для     Казахстан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выполнения программ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 оборонного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комплекса Северо-                       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области               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Министерству внутренних       Решение,   Министерство до 1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 Республики Казахстан      информация внутренних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привести содержание и         Правитель-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штаты управления внутренних   ству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 Северо-Казахстанской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 в соответствие с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расходами,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бюджетом области на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