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dddc8" w14:textId="72ddd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перечне объектов производственного назначения и социальной сферы, финансируемых за счет средств республиканского бюджета в 1998 году на безвозвратной основе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марта 1998 г. № 193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статьи 30 Закона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Z970201_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республиканском бюджете на 1998 год"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перечень объектов производственного назначения и социальной сферы, финансируемых за счет средств республиканского бюджета в 1998 году на безвозвратной основе.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по государственным закупкам Министерства финансов Республики Казахстан в целях экономии бюджетных средств провести тендер на выполнение подрядных работ по вновь начинаемым строительством объектам, указанным в прилагаемом перечне.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Агентству по стратегическому планированию и реформам Республики Казахстан при неудовлетворительном ходе освоения выделенных финансовых ресурсов по отдельным объектам вносить в Правительство Республики Казахстан предложения по корректировке перечня.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Акимам областей и городов Акмолы и Алматы, на территории которых осуществляется строительство объектов, принять необходимые меры по эффективному освоению и целевому использованию средств на строительство этих объектов.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Комитету финансового контроля Министерства финансов Республики Казахстан установить контроль за целевым использованием средств на строительство объектов, предусмотренных настоящим постановлением.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Комитету по статистике и анализу Агентства по стратегическому планированию и реформам Республики Казахстан обеспечить ежемесячное представление информации о ходе строительства объектов, предусмотренных настоящим постановлением.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Установить, что предложения о выделении средств из республиканского бюджета на строительство объектов, не предусмотренных настоящим постановлением, подлежат рассмотрению при формировании проекта Программы государственных инвестиций на 1999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Утвержден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от 10 марта 1998 г. № 193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ПЕРЕЧЕНЬ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объектов производственного назначения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социальной сферы, финансируемых за счет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средств республиканского бюджета в 1998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году на безвозвратной основе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В Перечень внесены изменения - постановлением Правительства РК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 26 августа 1998 г. N 808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P980808_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Заказчик                     !Единица  !Мощность!Срок    !Объем капитальных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-----------------------------!измерения!        !ввода в !вложений в ценах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и               !         !        !действие!1998 года (млн.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местонахождение объекта      !         !        !(год)   !тенге)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ВСЕГО                                                       2500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В том числе: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РЫБНОЕ ХОЗЯЙСТВО                                           31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Минсельхоз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Урало-Атырауский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осетровый рыбоводный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завод, Атырауская область          млн.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сеголетки                          шт.     3,06      1998    31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СЕЛЬСКОЕ ХОЗЯЙСТВО                                         441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Из них: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Комводресурсы Минсельхоза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Арало-Сарыбулакский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групповой водопровод II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III очереди и ветки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подключения к нему,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Кызылординская область             км      13        1998    55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 Реконструкция насосной          тыс.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станции 7"А" в поселке             куб.м/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Новоказалинск,                     сут.    25        1998    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Кызылординская область          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Строительство Жиделинского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группового водопровода и ветки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подключения к нему,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Кызылординская область             км      5         1998    25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Арысский групповой водопровод,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Южно-Казахстанская область         -"-     3         1998    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Шаульдерский групповой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водопровод, Южно-Казахстанская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область                            -"-     2         1998    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Реконструкция Нуринского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группового водопровода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Акмолинская область                -"-     6,3       1998    16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Реконструкция Преображенского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гидроузла на реке Нура,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Акмолинская область                                  1999    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 Реконструкция Базойского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группового водопровода,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Алматинская область                км      3         1998    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 Водозаборные сооружения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водопроводные сети в селе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им. Кенена Азербаева,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Жамбылская область                 -"-     9,7       1998    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 Лихачевский групповой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водопровод Урицкого района,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Костанайская область               -"-     15,3      1998    50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11. Братский групповой водопровод, -"-     2,5       1998   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Костанайская область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12. Кокшетауский промводопровод,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Северо-Казахстанская область       км                        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13. Реконструкция Булаевского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группового водопровода,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Северо-Казахстанская область       км                        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14. Реконструкция Пресновского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группового водопровода,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Северо-Казахстанская область       -"-                       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15. Реконструкция Ишимского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группового водопровода,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Северо-Казахстанская область       -"-                       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16. Реконструкция Сергеевского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гидроузла, Северо-Казахстанская   куб.м/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область                           сек      17        1999    25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17. Расширение Соколовского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группового водопровода,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Северо-Казахстанская область      км                         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18. Кояндинский групповой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водопровод (первый пусковой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комплекс), Атырауская область     -"-      22,3      1998    19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Ассоциация "Центрагромаш"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19. Финансирование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программы в области создания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новой техники                                        1998    135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ВОДНОЕ ХОЗЯЙСТВО                                           150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чрезвычайным ситуациям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Селезадерживающая плотина на     млн.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р. Талгар, Алматинская область   куб.м     5,7       1999    150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МЕТРОПОЛИТЕН                                               100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АО "Алматыметрострой"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Первая очередь метрополитена,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г. Алматы                        км        8,3       2002    100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ЗДРАВООХРАНЕНИЕ                                            677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них: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Аким Жамбылской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Райбольница, с. Мойынкум,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Мойынкумский район,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Жамбылская область               коек      175       1998    50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Аким Кызылординской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Многопрофильный больничный    коек      660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комплекс в г. Кызылорде                              1998    450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посещений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в смену     1200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Аким Южно-Казахстанской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Больница, с. Казыгурт         коек      150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1998    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посещений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в смену     200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образования,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культуры и здравоохранения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Внеплощадочные инженерные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сети больничного комплекса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240 коек, г. Акмола           км        3         1998    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Медицинский центр Управления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Делами Президента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Клуб-столовая санатория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"Ок-Жетпес", Северо-           посад.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Казахстанская область           мест       200       1998    87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УПРАВЛЕНИЕ                                                 578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них: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Таможенный комитет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Минфина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Строительство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техническое оснащение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контрольно-пропускных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пунктов                          шт.       34        1998    505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МВД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 Реконструкция бывшей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воинской части,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дислоцированной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п. Степной Державинского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района Акмолинской области,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 исправительно-трудовую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колонию строгого режима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Управления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Акмолинской области                                  1999    73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КОММУНАЛЬНОЕ          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СТРОИТЕЛЬСТВО                                              458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Аким Северо-Казахстанской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Расширение и реконструкция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районной котельной № 2,         Гкал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г. Кокшетау                     в час      200       1998    458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НАРОДНОЕ ОБРАЗОВАНИЕ                                       65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Из них: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Минобразования, культуры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здравоохранения                         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Международный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Казахско-Турецкий университет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имени Х.А. Яссави, г. Туркестан,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комплекс зданий, II очередь                          1999    50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Аким Северо-Казахстанской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 Неполная средняя школа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селе Жанасу Целинного района,  ученич.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Северо-Казахстанская область   мест        132       1998    15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Сноска. Перечень таможенных контрольно-пропускных пунктов, подлежащих строительству и техническому оснащению в 1998 году, утвержден постановлениями Правительства Республики Казахстан от 4 октября 1996 г. № 1226 </w:t>
      </w:r>
      <w:r>
        <w:rPr>
          <w:rFonts w:ascii="Times New Roman"/>
          <w:b w:val="false"/>
          <w:i w:val="false"/>
          <w:color w:val="000000"/>
          <w:sz w:val="28"/>
        </w:rPr>
        <w:t xml:space="preserve">P961226_ </w:t>
      </w:r>
      <w:r>
        <w:rPr>
          <w:rFonts w:ascii="Times New Roman"/>
          <w:b w:val="false"/>
          <w:i w:val="false"/>
          <w:color w:val="000000"/>
          <w:sz w:val="28"/>
        </w:rPr>
        <w:t>"О вопросах Таможенного комитета Республики Казахстан" и от 20 июня 1997 г. № 1003 </w:t>
      </w:r>
      <w:r>
        <w:rPr>
          <w:rFonts w:ascii="Times New Roman"/>
          <w:b w:val="false"/>
          <w:i w:val="false"/>
          <w:color w:val="000000"/>
          <w:sz w:val="28"/>
        </w:rPr>
        <w:t xml:space="preserve">P971003_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изменения в постановление Правительства Республики Казахстан от 4 октября 1996 г. № 1226".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