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3f40c" w14:textId="c73f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проведения международного конкурса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1998 г. N 199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целях реализации указания Президента Республики Казахстан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 января 1998 года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Провести международный конкурс на эскиз-идею генерального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плана развития нового центра города Акмолы.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В целях организации и координации работ по проведению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международного конкурса образовать комиссию в следующем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Джаксыбеков А.Р.     - аким города Акмолы,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административного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Акмолинской СЭЗ, председатель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Досмагамбетов Б.Ф.   - член президиума Союза архитекторов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Республики Казахстан,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председателя комиссии,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Секретариата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Члены комиссии: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Ваисов М.К.          - вице-Министр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Мирьякупов Е.Е.      - вице-Министр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Власов Н.А.          - заместитель Министра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Руденко Ю.С.         - начальник главного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Министерства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Андрющенко А.И.      - заместитель Председателя Агентства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стратегическому 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Смирнов А.В.         - Директор Департамента по обеспечению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деятельности центрального аппарата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заграничных учреждений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Нурпеисов Б.Г.       - заместитель Управляющего Делами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Гурский А.С.         - Директор Департамента средств массовой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информации Министерства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общественного согласия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Утвердить: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персональный состав жюри международного конкурса на эскиз-идею генерального плана развития нового центра города Акмолы согласно приложению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положения по проведению международного конкурса на эскиз-идею генерального плана развития нового центра города Акмолы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образовать на время проведения конкурса постоянно действующий Секретариат в количестве 7 человек. Затраты на содержание Секретариата включить в смету на проведение конкурса;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срок до 15 марта 1998 года утвердить план работы по подготовке и проведению международного конкурса, программу и условия его проведения;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срок до 25 марта 1998 года представить на утверждение акиму города Акмолы смету расходов на подготовку и проведение международного конкурса.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Расходы на проведение международного конкурса произвести из средств, предусмотренных по строке, порядковый номер 10, перечня первоочередных объектов развития города Акмолы, финансируемых за счет республиканского бюджета в 1998 году, утвержденного постановлением Правительства Республики Казахстан от 10 февраля 1998 г. N 91 "О строительстве первоочередных объектов развития города Акмолы в 1998 году".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Акиму города Акмолы в недельный срок обеспечить Секретариат конкурса помещениями в размере не менее 100 кв.м, оборудованными мебелью, необходимой компьютерной и организационной техникой, а также средствами правительственной, междугородной и международной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Руководителям центральных и местных государственных органов оказывать необходимую помощь комиссии при исполнении возложенных на нее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11 марта 1998 г. N 199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СОСТАВ ЖЮРИ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МЕЖДУНАРОДНОГО КОНКУРСА НА ЭСКИЗ-ИДЕЮ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ГЕНЕРАЛЬНОГО ПЛАНА РАЗВИТИЯ НОВОГО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ГОРОДА АКМОЛЫ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Татыгулов А.Ш.        - президент проектной академии "КАЗГОР",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председатель жюри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Галимов Ф.Х.          - первый заместитель акима города Акмолы,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заместитель председателя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Члены жюри: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Ералиев Т.Е.          - начальник Департамента архитектуры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градостроительства города Акмолы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Бекмухамбетов С.К.    - начальник главного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Министерства энергетики,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Сейдалин Р.А.         - заслуженный архитектор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Казахстан, член-корреспондент Академии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художеств СССР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Койшибеков Н.К.       - архитектор, лауреат премии Ленинского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комсомола Казахской ССР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Баймагамбетов С.К.    - член президиума Союза архитекторов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Республики Казахстан, главный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архитектор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Мордвинцев С.И.       - заслуженный архитектор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жюри,           - приглашаются по решению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иностранных государств,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количестве до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человек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11 марта 1998 г. N 199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ОСНОВНЫЕ ПОЛОЖЕНИЯ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 проведение международного конкурса на эскиз-идею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генерального плана развития нового центра города Акмолы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Настоящие Основные положения являются обязательными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разработке и утверждении комиссией Условий проведения международного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конкурса на эскиз-идею генерального плана нового центра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Акмолы.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Цель конкурса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основе представленных участниками материалов выявить наиболее отвечающего национальным, природно-климатическим, экологическим и другим условиям места расположения застройку нового центра столицы Республики Казахстан - города Акмолы.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Основные требования к участникам конкурса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конкурсе могут принять участие отечественные и зарубежные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юридические и физические лица, отвечающие следующим основным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имеющие лицензию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архитектурно-градостроительной деятельности в части разработки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градостроительной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имеющие опыт работы за последние 5 лет по разработке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градорегулирующей документации в полном объеме, в том числе решение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вопросов транспортного и инженерного обеспечения застройки крупных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городских районов, включая вопросы экологии, дренажа и т.д.;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наличие электронных средств проектирования и передачи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Состав материалов, представляемых участникам конкурса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разработки конкурсных предложений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Программа конкурса.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Условия конкурса.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Пояснительная записка.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4. Схема генерального плана города в масштабе 1:25000 с нанесением основных транспортных магистралей и сетки городских улиц и обозначением основных функциональных зон города. На указанной схеме выделен участок территории, подлежащей градостроительной разработке участниками конкурса.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Состав материалов, представляемых на конкурс участниками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Ситуационная схема в масштабе 1:25000.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Генеральный план нового центра города в увязке с основными городскими магистралями в масштабе 1:10000.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Проект детальной планировки нового центра города в масштабе 1:2000.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Комплект цветных фотографий, размером 30 на 40 сантиметров, выполненных с макета нового центра, изготовленного в масштабе 1:2000, выявляющие полное объемно-пространственное решение.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Подробная пояснительная записка, объясняющая замысел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авторов.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Форма представления конкурсных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Материалы должны быть представлены в специальном контейнере,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позволяющим его повторное использование, для отправки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участникам, не выигравшем конкурс.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Материалы конкурса представляются на пенополиуретановых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планшетах, размером 1 на 1 метр, выполненные в цветной графике.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Указанные материалы дублируются на электронных носителях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представляются одновременно с основными материалами.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Сроки проведения конкурса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Подготовительный этап: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Официальное извещение в прессе и через      - 30 марта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другие средства массовой информации,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включая ИНТЕРНЕТ, об объявлении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международного конкурса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Окончание приема заявок от потенциальных    - 30 апреля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участников конкурса и их предварительная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Проведение экспертизы на соответствие       - 10 мая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заявок условиям конкурса и окончательный отбор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участников конкурса комиссией и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Отправка материалов зарегистрированным      - 20 мая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участникам конкурса экспресс-почтой 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дипломатическим каналам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Проведение конкурса и подведение его итогов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Срок представления материалов в             20 августа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Секретариат конкурса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Проведение технической экспертизы на        30 августа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соответствие представленных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условиям конкурса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Подготовка докладов для жюри конкурса       15 сентября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Экспертным советом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Проведение общественного обсуждения         20 сентября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проектов, представленных на конкурс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Заседание жюри конкурса                     25 сентября 1998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Подготовка доклада жюри конкурса для        28 сентября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комиссии и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результатам рассмотрения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конкурса и выявления трех лучших проектов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Рассмотрение доклада жюри в                 30 сентября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Правительстве Республики Казахстан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определение победителя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Вручение премий лауреатам конкурса          По сроку,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Президентом Республики Казахстан               согласованному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Администрацией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