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970ef" w14:textId="d2970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Правительстства Республики Казахстан от 25 июня 1996 г. № 790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марта 1998 года № 204. Утратило силу постановлением Правительства Республики Казахстан от 5 августа 2013 года № 796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25 июня 1996 г. № 790 </w:t>
      </w:r>
      <w:r>
        <w:rPr>
          <w:rFonts w:ascii="Times New Roman"/>
          <w:b w:val="false"/>
          <w:i w:val="false"/>
          <w:color w:val="000000"/>
          <w:sz w:val="28"/>
        </w:rPr>
        <w:t>P960790_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Перечне республиканских государственных предприятий "(САПП Республики Казахстан, 1996 г., № 29, ст. 256) следующее 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Перечень республиканских государственных предприятий, утвержденный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указанным постановлением, дополнить разделом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"Управление Делами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462 Республиканское государственное предприятие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"Автохозяйство Управления Делами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 (на праве хозяйственного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ведения)"                                         г. Акмола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463 Республиканское государственное предприятие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"Дирекция по обслуживанию административных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зданий Администрации Президента, Парламента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и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Управления Делами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 (на праве хозяйственного ведения)       г. Акмола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464 Республиканское государственное предприятие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"База материально-технического обеспечения"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Управления Делами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 (на праве хозяйственного ведения)       г. Акмола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465 Республиканское государственное предприятие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"Дирекция государственных резиденций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г. Акмоле" Управления Делами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 (на праве хозяйственного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ведения)                                          г. Акмола".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