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a0f6" w14:textId="ab8a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30 декабря 1997 г. № 1864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1998 г. № 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30 
декабря 1997 г. № 1864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P971864_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"О 
республиканском бюджете на 1998 год" следующие изменение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29 слова "трех процентов" заменить словами "пять процентов";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пункт 29 дополнить абзацем следующего содержания:
     "Сумма затрат при реализации государственных пакетов акций акционерных 
обществ с использованием услуг посредника (андеррайтера) определяется 
договором на оказание вышеназванных услуг без учета предельного размера, 
определенного абзацем первым настоящего пункта":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